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黑河生态水文遥感试验：黑河流域中游生态水文无线传感器网络BNUNET土壤温湿度观测数据集（2012）</w:t>
      </w:r>
    </w:p>
    <w:p>
      <w:r>
        <w:rPr>
          <w:sz w:val="22"/>
        </w:rPr>
        <w:t>英文标题：HiWATER: BNUNET soil moisture and LST observation dataset in the midstream of the Heihe River Basin (2012)</w:t>
      </w:r>
    </w:p>
    <w:p>
      <w:r>
        <w:rPr>
          <w:sz w:val="32"/>
        </w:rPr>
        <w:t>1、摘要</w:t>
      </w:r>
    </w:p>
    <w:p>
      <w:pPr>
        <w:ind w:firstLine="432"/>
      </w:pPr>
      <w:r>
        <w:rPr>
          <w:sz w:val="22"/>
        </w:rPr>
        <w:t>本数据集包括黑河中游盈科/大满灌区5.5km×5.5km观测矩阵内75个BNUNET节点的2012年5-9月连续观测数据集。75个节点配置均相同，包含4cm、10cm和20cm深度的3层土壤温度探头和4cm深度的1层土壤水分探头，观测频率为10分钟。本数据集可为异质性地表关键水热变量的遥感估算及其遥感真实性检验，生态水文研究，灌溉优化管理等研究提供时空连续的观测数据集。时间是UTC+8。</w:t>
        <w:br/>
        <w:t>详细信息请参见“BNUNET数据文档.docx”</w:t>
      </w:r>
    </w:p>
    <w:p>
      <w:r>
        <w:rPr>
          <w:sz w:val="32"/>
        </w:rPr>
        <w:t>2、关键词</w:t>
      </w:r>
    </w:p>
    <w:p>
      <w:pPr>
        <w:ind w:left="432"/>
      </w:pPr>
      <w:r>
        <w:rPr>
          <w:sz w:val="22"/>
        </w:rPr>
        <w:t>主题关键词：</w:t>
      </w:r>
      <w:r>
        <w:rPr>
          <w:sz w:val="22"/>
        </w:rPr>
        <w:t>土壤</w:t>
      </w:r>
      <w:r>
        <w:t>,</w:t>
      </w:r>
      <w:r>
        <w:rPr>
          <w:sz w:val="22"/>
        </w:rPr>
        <w:t>土壤温度</w:t>
      </w:r>
      <w:r>
        <w:t>,</w:t>
      </w:r>
      <w:r>
        <w:rPr>
          <w:sz w:val="22"/>
        </w:rPr>
        <w:t>土壤湿度/水分含量</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通量观测矩阵</w:t>
        <w:br/>
      </w:r>
      <w:r>
        <w:rPr>
          <w:sz w:val="22"/>
        </w:rPr>
        <w:t>时间关键词：</w:t>
      </w:r>
      <w:r>
        <w:rPr>
          <w:sz w:val="22"/>
        </w:rPr>
        <w:t>2012-05-12至2012-09-16</w:t>
      </w:r>
      <w:r>
        <w:t xml:space="preserve">, </w:t>
      </w:r>
      <w:r>
        <w:rPr>
          <w:sz w:val="22"/>
        </w:rPr>
        <w:t>2012</w:t>
      </w:r>
    </w:p>
    <w:p>
      <w:r>
        <w:rPr>
          <w:sz w:val="32"/>
        </w:rPr>
        <w:t>3、数据细节</w:t>
      </w:r>
    </w:p>
    <w:p>
      <w:pPr>
        <w:ind w:left="432"/>
      </w:pPr>
      <w:r>
        <w:rPr>
          <w:sz w:val="22"/>
        </w:rPr>
        <w:t>1.比例尺：None</w:t>
      </w:r>
    </w:p>
    <w:p>
      <w:pPr>
        <w:ind w:left="432"/>
      </w:pPr>
      <w:r>
        <w:rPr>
          <w:sz w:val="22"/>
        </w:rPr>
        <w:t>2.投影：4326</w:t>
      </w:r>
    </w:p>
    <w:p>
      <w:pPr>
        <w:ind w:left="432"/>
      </w:pPr>
      <w:r>
        <w:rPr>
          <w:sz w:val="22"/>
        </w:rPr>
        <w:t>3.文件大小：156.0MB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北：38.89629</w:t>
            </w:r>
          </w:p>
        </w:tc>
        <w:tc>
          <w:tcPr>
            <w:tcW w:type="dxa" w:w="2880"/>
          </w:tcPr>
          <w:p>
            <w:r>
              <w:t>-</w:t>
            </w:r>
          </w:p>
        </w:tc>
      </w:tr>
      <w:tr>
        <w:tc>
          <w:tcPr>
            <w:tcW w:type="dxa" w:w="2880"/>
          </w:tcPr>
          <w:p>
            <w:r>
              <w:t>西：100.333928</w:t>
            </w:r>
          </w:p>
        </w:tc>
        <w:tc>
          <w:tcPr>
            <w:tcW w:type="dxa" w:w="2880"/>
          </w:tcPr>
          <w:p>
            <w:r>
              <w:t>-</w:t>
            </w:r>
          </w:p>
        </w:tc>
        <w:tc>
          <w:tcPr>
            <w:tcW w:type="dxa" w:w="2880"/>
          </w:tcPr>
          <w:p>
            <w:r>
              <w:t>东：100.398095</w:t>
            </w:r>
          </w:p>
        </w:tc>
      </w:tr>
      <w:tr>
        <w:tc>
          <w:tcPr>
            <w:tcW w:type="dxa" w:w="2880"/>
          </w:tcPr>
          <w:p>
            <w:r>
              <w:t>-</w:t>
            </w:r>
          </w:p>
        </w:tc>
        <w:tc>
          <w:tcPr>
            <w:tcW w:type="dxa" w:w="2880"/>
          </w:tcPr>
          <w:p>
            <w:r>
              <w:t>南：38.849118</w:t>
            </w:r>
          </w:p>
        </w:tc>
        <w:tc>
          <w:tcPr>
            <w:tcW w:type="dxa" w:w="2880"/>
          </w:tcPr>
          <w:p>
            <w:r>
              <w:t>-</w:t>
            </w:r>
          </w:p>
        </w:tc>
      </w:tr>
    </w:tbl>
    <w:p>
      <w:r>
        <w:rPr>
          <w:sz w:val="32"/>
        </w:rPr>
        <w:t>5、时间范围</w:t>
      </w:r>
      <w:r>
        <w:rPr>
          <w:sz w:val="22"/>
        </w:rPr>
        <w:t>2012-06-03 01:14:00+00:00</w:t>
      </w:r>
      <w:r>
        <w:rPr>
          <w:sz w:val="22"/>
        </w:rPr>
        <w:t>--</w:t>
      </w:r>
      <w:r>
        <w:rPr>
          <w:sz w:val="22"/>
        </w:rPr>
        <w:t>2012-10-08 01:14:00+00:00</w:t>
      </w:r>
    </w:p>
    <w:p>
      <w:r>
        <w:rPr>
          <w:sz w:val="32"/>
        </w:rPr>
        <w:t>6、引用方式</w:t>
      </w:r>
    </w:p>
    <w:p>
      <w:pPr>
        <w:ind w:left="432"/>
      </w:pPr>
      <w:r>
        <w:rPr>
          <w:sz w:val="22"/>
        </w:rPr>
        <w:t xml:space="preserve">数据的引用: </w:t>
      </w:r>
    </w:p>
    <w:p>
      <w:pPr>
        <w:ind w:left="432" w:firstLine="432"/>
      </w:pPr>
      <w:r>
        <w:t xml:space="preserve"> 刘军, 马明国. 黑河生态水文遥感试验：黑河流域中游生态水文无线传感器网络BNUNET土壤温湿度观测数据集（2012）DOI:10.3972/hiwater.119.2013.db, CSTR:18406.11.hiwater.119.2013.db, </w:t>
      </w:r>
      <w:r>
        <w:t>2016</w:t>
      </w:r>
      <w:r>
        <w:t>.[</w:t>
      </w:r>
      <w:r>
        <w:t xml:space="preserve">MA Mingguo, Liu Jun. HiWATER: BNUNET soil moisture and LST observation dataset in the midstream of the Heihe River Basin (2012)DOI:10.3972/hiwater.119.2013.db, CSTR:18406.11.hiwater.119.2013.db, </w:t>
      </w:r>
      <w:r>
        <w:t>2016</w:t>
      </w:r>
      <w:r>
        <w:rPr>
          <w:sz w:val="22"/>
        </w:rPr>
        <w:t>]</w:t>
      </w:r>
    </w:p>
    <w:p>
      <w:pPr>
        <w:ind w:left="432"/>
      </w:pPr>
      <w:r>
        <w:rPr>
          <w:sz w:val="22"/>
        </w:rPr>
        <w:t xml:space="preserve">文章的引用: </w:t>
      </w:r>
    </w:p>
    <w:p>
      <w:pPr>
        <w:ind w:left="864"/>
      </w:pPr>
      <w:r>
        <w:t>Kang, J.; Li, X.; Jin, R., et al. Hybrid optimal design of the eco-hydrological wireless sensor network in the middle reach of the Heihe River Basin, China. Sensors, 2014, 14(10): 19095-19114.</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DOI:10.1109/LGRS.2014.2319085</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7、资助项目信息</w:t>
      </w:r>
    </w:p>
    <w:p>
      <w:pPr>
        <w:ind w:left="432"/>
      </w:pPr>
      <w:r>
        <w:rPr>
          <w:sz w:val="22"/>
        </w:rPr>
        <w:t>黑河流域生态-水文过程综合遥感观测试验：定标与真实性检验(91125004)</w:t>
        <w:br/>
      </w:r>
    </w:p>
    <w:p>
      <w:r>
        <w:rPr>
          <w:sz w:val="32"/>
        </w:rPr>
        <w:t>8、数据资源提供者</w:t>
      </w:r>
    </w:p>
    <w:p>
      <w:pPr>
        <w:ind w:left="432"/>
      </w:pPr>
      <w:r>
        <w:rPr>
          <w:sz w:val="22"/>
        </w:rPr>
        <w:t xml:space="preserve">姓名: </w:t>
      </w:r>
      <w:r>
        <w:rPr>
          <w:sz w:val="22"/>
        </w:rPr>
        <w:t xml:space="preserve"> 刘军</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