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黑河生态水文遥感试验：水文气象观测网数据集（阿柔阴坡站自动气象站-2013）</w:t>
      </w:r>
    </w:p>
    <w:p>
      <w:r>
        <w:rPr>
          <w:sz w:val="22"/>
        </w:rPr>
        <w:t>英文标题：HiWATER: Dataset of hydrometeorological observation network (automatic weather station of A’rou shady slope 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该数据集包含了2013年8月8日至2013年12月31日黑河水文气象观测网上游阿柔阴坡站气象要素观测数据。站点位于青海省祁连县阿柔乡南侧阴坡，下垫面是高寒草地。观测点的经纬度是100.4108E, 37.9841N，海拔3536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两个光合有效辐射仪安装在6m处，朝向正南，探头垂直向上向下方向各一个；土壤温度探头埋设在地表0cm和地下4cm、10cm、20cm、40cm、80cm、120cm、160cm处，在距离气象塔2m的正南方；土壤水分探头埋设在地下4cm、10cm、20cm、40cm、80cm、120cm、160cm处，在距离气象塔2m的正南方；土壤热流板（3块）依次埋设在地下6cm处，在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体积含水量，百分比)、向上与向下光合有效辐射（PAR_up、PAR_down）(单位：微摩尔/平方米秒)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2013-9-10 10:30；（6）命名规则为：AWS+站点名称。</w:t>
        <w:br/>
        <w:t>水文气象网或站点信息请参考Liu et al. (2018)，观测数据处理请参考Liu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阿柔阴坡站</w:t>
        <w:br/>
      </w:r>
      <w:r>
        <w:rPr>
          <w:sz w:val="22"/>
        </w:rPr>
        <w:t>时间关键词：</w:t>
      </w:r>
      <w:r>
        <w:rPr>
          <w:sz w:val="22"/>
        </w:rPr>
        <w:t>2013-08-08至2013-12-31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3.文件大小：4.99MB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北：37.9841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西：100.4108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东：100.4108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南：37.9841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2014-02-22 08:00:00+00:00</w:t>
      </w:r>
      <w:r>
        <w:rPr>
          <w:sz w:val="22"/>
        </w:rPr>
        <w:t>--</w:t>
      </w:r>
      <w:r>
        <w:rPr>
          <w:sz w:val="22"/>
        </w:rPr>
        <w:t>2014-07-18 04:00:00+00:00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黑河生态水文遥感试验：水文气象观测网数据集（阿柔阴坡站自动气象站-2013）DOI:10.3972/hiwater.177.2014.db, CSTR:18406.11.hiwater.177.2014.db, </w:t>
      </w:r>
      <w:r>
        <w:t>2017</w:t>
      </w:r>
      <w:r>
        <w:t>.[</w:t>
      </w:r>
      <w:r>
        <w:t xml:space="preserve">TAN  Junlei, LI Xin, LIU Shaomin, XU Ziwei, CHE   Tao, ZHANG Yang. HiWATER: Dataset of hydrometeorological observation network (automatic weather station of A’rou shady slope station, 2013)DOI:10.3972/hiwater.177.2014.db, CSTR:18406.11.hiwater.177.2014.db,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