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黑河下游SPAC系统数据（2012-2013）</w:t>
      </w:r>
    </w:p>
    <w:p>
      <w:r>
        <w:rPr>
          <w:sz w:val="22"/>
        </w:rPr>
        <w:t>英文标题：Data of SPAC system in the lower reaches of Heihe River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SPAC系统是观测植物蒸腾耗水及环境因子的综合平台，本项目在阿拉善荒漠生态水文试验研究设置SPAC系统1套，主要观测数据包括温度、相对湿度、降水、光合有效辐射等，采样频率为1小时，该数据为植物蒸腾耗水的环境响应机理研究提供基础数据支撑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2012-06-10 04:01:00+00:00</w:t>
      </w:r>
      <w:r>
        <w:rPr>
          <w:sz w:val="22"/>
        </w:rPr>
        <w:t>--</w:t>
      </w:r>
      <w:r>
        <w:rPr>
          <w:sz w:val="22"/>
        </w:rPr>
        <w:t>2013-11-02 04:01:00+00:00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黑河下游SPAC系统数据（2012-2013）DOI:10.3972/heihe.020.2014.db, CSTR:18406.11.heihe.020.2014.db, </w:t>
      </w:r>
      <w:r>
        <w:t>2014</w:t>
      </w:r>
      <w:r>
        <w:t>.[</w:t>
      </w:r>
      <w:r>
        <w:t xml:space="preserve">Data of SPAC system in the lower reaches of Heihe River (2012-2013)DOI:10.3972/heihe.020.2014.db, CSTR:18406.11.heihe.020.2014.db,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黑河下游荒漠河岸林蒸散耗水特征与生态需水试验研究 (91025024)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