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黑河生态水文遥感试验：水文气象观测网数据集（景阳岭站自动气象站-2014）</w:t>
      </w:r>
    </w:p>
    <w:p>
      <w:r>
        <w:rPr>
          <w:sz w:val="22"/>
        </w:rPr>
        <w:t>英文标题：HiWATER: Dataset of hydrometeorological observation network (automatic weather station of Jingyangling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四分量辐射在2014.6.12-6.30之间由于采集器扩展板的问题，数据缺失；土壤温度在2014.6.12-6.14之间由于数据采集器问题，数据缺失；7.22-8.19由于传感器的问题，风速缺失；地表辐射温度在9.2-10.23之间，由于采集器扩展板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3.文件大小：4.38MB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2014-01-31 08:00:00+00:00</w:t>
      </w:r>
      <w:r>
        <w:rPr>
          <w:sz w:val="22"/>
        </w:rPr>
        <w:t>--</w:t>
      </w:r>
      <w:r>
        <w:rPr>
          <w:sz w:val="22"/>
        </w:rPr>
        <w:t>2015-01-30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黑河生态水文遥感试验：水文气象观测网数据集（景阳岭站自动气象站-2014）DOI:10.3972/hiwater.255.2015.db, CSTR:18406.11.hiwater.255.2015.db,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Jingyangling station, 2014)DOI:10.3972/hiwater.255.2015.db, CSTR:18406.11.hiwater.255.2015.db,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