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黑河生态水文遥感试验：水文气象观测网数据集（张掖湿地站涡动相关仪-2014）</w:t>
      </w:r>
    </w:p>
    <w:p>
      <w:r>
        <w:rPr>
          <w:sz w:val="22"/>
        </w:rPr>
        <w:t>英文标题：HiWATER: Dataset of hydrometeorological observation network (eddy covariance system of Zhangye wetland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该数据集包含了2014年1月15日至2014年12月31日的黑河水文气象观测网中游张掖湿地站的涡动相关仪观测数据。站点位于甘肃省张掖市，下垫面是湿地。观测点的经纬度是100.44640E,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2014年1月1日-1月15日存储卡出错，期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2014-01-15至2014-12-31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3.文件大小：4.08MB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2014-01-28 08:00:00+00:00</w:t>
      </w:r>
      <w:r>
        <w:rPr>
          <w:sz w:val="22"/>
        </w:rPr>
        <w:t>--</w:t>
      </w:r>
      <w:r>
        <w:rPr>
          <w:sz w:val="22"/>
        </w:rPr>
        <w:t>2015-01-13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徐自为, 车涛, 任志国, 谭俊磊. 黑河生态水文遥感试验：水文气象观测网数据集（张掖湿地站涡动相关仪-2014）DOI:10.3972/hiwater.246.2015.db, CSTR:18406.11.hiwater.246.2015.db,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Zhangye wetland Station, 2014)DOI:10.3972/hiwater.246.2015.db, CSTR:18406.11.hiwater.246.2015.db,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