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黑河生态水文遥感试验：水文气象观测网数据集（大满超级站宇宙射线土壤水分-2017）</w:t>
      </w:r>
    </w:p>
    <w:p>
      <w:r>
        <w:rPr>
          <w:sz w:val="22"/>
        </w:rPr>
        <w:t>英文标题：HiWATER: Dataset of hydrometeorological observation network (cosmic-ray soil moisture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2012年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3.文件大小：0.42MB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2017-01-18 08:00:00+00:00</w:t>
      </w:r>
      <w:r>
        <w:rPr>
          <w:sz w:val="22"/>
        </w:rPr>
        <w:t>--</w:t>
      </w:r>
      <w:r>
        <w:rPr>
          <w:sz w:val="22"/>
        </w:rPr>
        <w:t>2018-01-17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李新, 车涛, 谭俊磊, 任志国. 黑河生态水文遥感试验：水文气象观测网数据集（大满超级站宇宙射线土壤水分-2017）DOI:10.3972/hiwater.1.2018.db, CSTR:18406.11.hiwater.1.2018.db, </w:t>
      </w:r>
      <w:r>
        <w:t>2018</w:t>
      </w:r>
      <w:r>
        <w:t>.[</w:t>
      </w:r>
      <w:r>
        <w:t xml:space="preserve">TAN  Junlei, LI Xin, LIU Shaomin, XU Ziwei, ZHU Zhongli, CHE   Tao, REN Zhiguo. HiWATER: Dataset of hydrometeorological observation network (cosmic-ray soil moisture of Daman Superstation, 2017)DOI:10.3972/hiwater.1.2018.db, CSTR:18406.11.hiwater.1.2018.db,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