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黑河生态水文遥感试验：水文气象观测网数据集（阿柔超级站涡动相关仪-2017）</w:t>
      </w:r>
    </w:p>
    <w:p>
      <w:r>
        <w:rPr>
          <w:sz w:val="22"/>
        </w:rPr>
        <w:t>英文标题：HiWATER: Dataset of hydrometeorological observation network (eddy covariance system of A’rou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该数据集包含了2017年1月1日至2017年12月31日的黑河水文气象观测网上游阿柔超级站的涡动相关仪观测数据。站点位于青海省祁连县阿柔乡草达坂村，下垫面是亚高山山地草甸。观测点的经纬度是100.4643E,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4月13日-4月14日涡动系统Li7500A标定数据缺失；当存储卡存储数据出现问题导致10Hz数据缺失时(2.17-2.23，3.3-4.12)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黑河生态水文遥感试验：水文气象观测网数据集（阿柔超级站涡动相关仪-2017）DOI:10.3972/hiwater.5.2018.db, CSTR:18406.11.hiwater.5.2018.db,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A’rou Superstation, 2017)DOI:10.3972/hiwater.5.2018.db, CSTR:18406.11.hiwater.5.2018.db,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