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黑河综合遥感联合试验：大野口流域飞行区机载成像光谱仪OMIS-II数据集（2008年6月4日）</w:t>
      </w:r>
    </w:p>
    <w:p>
      <w:r>
        <w:rPr>
          <w:sz w:val="22"/>
        </w:rPr>
        <w:t>英文标题：WATER: Dataset of airborne imaging spectrometer (OMIS-II) mission in the Dayekou watershed flight zone on Jun. 4, 2008</w:t>
      </w:r>
    </w:p>
    <w:p>
      <w:r>
        <w:rPr>
          <w:sz w:val="32"/>
        </w:rPr>
        <w:t>1、摘要</w:t>
      </w:r>
    </w:p>
    <w:p>
      <w:pPr>
        <w:ind w:firstLine="432"/>
      </w:pPr>
      <w:r>
        <w:rPr>
          <w:sz w:val="22"/>
        </w:rPr>
        <w:t>本数据集为机载OMIS-II传感器于2008年06月04日获取，地点在大野口飞行区。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用户需要自己选取控制点进行几何精校正。作为例子，这里提供关滩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本数据集的原始数据包括13条航线。各航线的飞行时间如下表：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4-13 || 2008-06-04_13-19-02_DATA.BSQ  || 13:23:45 || 38.542 || 100.382 || 4624.5 || 3125 || 13:27:13 || 38.493  || 100.230 || 4617.5</w:t>
        <w:br/>
        <w:t>|-</w:t>
        <w:br/>
        <w:t>| 2 || 4-12 || 2008-06-04_13-30-55_DATA.BSQ  || 13:31:21 || 38.494 || 100.214 || 4644.9 || 2912 || 13:34:35 || 38.543  || 100.370 || 4626.3</w:t>
        <w:br/>
        <w:t>|-</w:t>
        <w:br/>
        <w:t>| 3 || 4-11 || 2008-06-04_13-38-17_DATA.BSQ  || 13:39:14 || 38.551|| 100.381 || 4616.2 || 3051 || 13:42:38 || 38.500  || 100.221 || 4656.5</w:t>
        <w:br/>
        <w:t>|-</w:t>
        <w:br/>
        <w:t>| 4 || 4-10 || 2008-06-04_13-46-20_DATA.BSQ  || 13:47:09 || 38.502 || 100.212 || 4640.3 || 2866 || 13:50:20 || 38.550  || 100.365 || 4633.4</w:t>
        <w:br/>
        <w:t>|-</w:t>
        <w:br/>
        <w:t>| 5 || 4-9 || 2008-06-04_13-54-02_DATA.BSQ  || 13:55:01 || 38.558 || 100.374 || 4644.3 || 2897 || 13:58:14 || 38.511  || 100.223 || 4628.4</w:t>
        <w:br/>
        <w:t>|-</w:t>
        <w:br/>
        <w:t>| 6 || 4-8 || 2008-06-04_14-01-56_DATA.BSQ  || 14:01:51 || 38.511 || 100.209 || 4644.6 || 2751 || 14:04:54 || 38.558  || 100.359 || 4655.7</w:t>
        <w:br/>
        <w:t>|-</w:t>
        <w:br/>
        <w:t>| 7 || 4-7 || 2008-06-04_14-08-36_DATA.BSQ  || 14:09:28 || 38.568 || 100.373 || 4630.5 || 2995  ||  14:12:48 || 38.519  || 100.218 || 4642.8</w:t>
        <w:br/>
        <w:t>|-</w:t>
        <w:br/>
        <w:t>| 8 || 4-6 || 2008-06-04_14-16-30_DATA.BSQ  || 14:16:38 || 38.521 || 100.209 || 4650.1 || 2705 || 14:19:38 || 38.568  || 100.357 || 4652.9</w:t>
        <w:br/>
        <w:t>|-</w:t>
        <w:br/>
        <w:t>| 9 || 4-5 || 2008-06-04_14-23-20_DATA.BSQ  || 14:24:25 || 38.576 || 100.367  || 4649.0  || 2958 || 14:27:42 || 38.526  || 100.210  || 4673.5</w:t>
        <w:br/>
        <w:t>|-</w:t>
        <w:br/>
        <w:t>| 10 || 4-4 || 2008-06-04_14-31-24_DATA.BSQ  || 14:31:09 || 38.527 || 100.199 || 4631.3 || 2817 || 14:34:17 || 38.576  || 100.353 || 4641.7</w:t>
        <w:br/>
        <w:t>|-</w:t>
        <w:br/>
        <w:t>| 11 || 4-3 || 2008-06-04_14-37-59_DATA.BSQ  || 14:39:55 || 38.579 || 100.346 || 4599.6 || 2555 || 14:42:46 || 38.536  || 100.210 || 4612.0</w:t>
        <w:br/>
        <w:t>|-</w:t>
        <w:br/>
        <w:t>| 12 || 4-2 || 2008-06-04_14-46-28_DATA.BSQ  || 14:46:20 || 38.535 || 100.194 || 4620.5 || 2869 || 14:49:31 || 38.583  || 100.345 || 4639.2</w:t>
        <w:br/>
        <w:t>|-</w:t>
        <w:br/>
        <w:t>| 13 || 4-1 || 2008-06-04_14-53-13_DATA.BSQ  || 14:55:36 || 38.594 || 100.364 || 4621.2 || 3018 || 14:58:58 || 38.544  || 100.206 || 4606.9</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大野口流域加密观测区</w:t>
      </w:r>
      <w:r>
        <w:t xml:space="preserve">, </w:t>
      </w:r>
      <w:r>
        <w:rPr>
          <w:sz w:val="22"/>
        </w:rPr>
        <w:t>森林水文试验区</w:t>
        <w:br/>
      </w:r>
      <w:r>
        <w:rPr>
          <w:sz w:val="22"/>
        </w:rPr>
        <w:t>时间关键词：</w:t>
      </w:r>
      <w:r>
        <w:rPr>
          <w:sz w:val="22"/>
        </w:rPr>
        <w:t>2008-06-04</w:t>
      </w:r>
    </w:p>
    <w:p>
      <w:r>
        <w:rPr>
          <w:sz w:val="32"/>
        </w:rPr>
        <w:t>3、数据细节</w:t>
      </w:r>
    </w:p>
    <w:p>
      <w:pPr>
        <w:ind w:left="432"/>
      </w:pPr>
      <w:r>
        <w:rPr>
          <w:sz w:val="22"/>
        </w:rPr>
        <w:t>1.比例尺：None</w:t>
      </w:r>
    </w:p>
    <w:p>
      <w:pPr>
        <w:ind w:left="432"/>
      </w:pPr>
      <w:r>
        <w:rPr>
          <w:sz w:val="22"/>
        </w:rPr>
        <w:t>2.投影：4326</w:t>
      </w:r>
    </w:p>
    <w:p>
      <w:pPr>
        <w:ind w:left="432"/>
      </w:pPr>
      <w:r>
        <w:rPr>
          <w:sz w:val="22"/>
        </w:rPr>
        <w:t>3.文件大小：6770.3MB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北：38.75</w:t>
            </w:r>
          </w:p>
        </w:tc>
        <w:tc>
          <w:tcPr>
            <w:tcW w:type="dxa" w:w="2880"/>
          </w:tcPr>
          <w:p>
            <w:r>
              <w:t>-</w:t>
            </w:r>
          </w:p>
        </w:tc>
      </w:tr>
      <w:tr>
        <w:tc>
          <w:tcPr>
            <w:tcW w:type="dxa" w:w="2880"/>
          </w:tcPr>
          <w:p>
            <w:r>
              <w:t>西：100.15</w:t>
            </w:r>
          </w:p>
        </w:tc>
        <w:tc>
          <w:tcPr>
            <w:tcW w:type="dxa" w:w="2880"/>
          </w:tcPr>
          <w:p>
            <w:r>
              <w:t>-</w:t>
            </w:r>
          </w:p>
        </w:tc>
        <w:tc>
          <w:tcPr>
            <w:tcW w:type="dxa" w:w="2880"/>
          </w:tcPr>
          <w:p>
            <w:r>
              <w:t>东：100.5</w:t>
            </w:r>
          </w:p>
        </w:tc>
      </w:tr>
      <w:tr>
        <w:tc>
          <w:tcPr>
            <w:tcW w:type="dxa" w:w="2880"/>
          </w:tcPr>
          <w:p>
            <w:r>
              <w:t>-</w:t>
            </w:r>
          </w:p>
        </w:tc>
        <w:tc>
          <w:tcPr>
            <w:tcW w:type="dxa" w:w="2880"/>
          </w:tcPr>
          <w:p>
            <w:r>
              <w:t>南：38.45</w:t>
            </w:r>
          </w:p>
        </w:tc>
        <w:tc>
          <w:tcPr>
            <w:tcW w:type="dxa" w:w="2880"/>
          </w:tcPr>
          <w:p>
            <w:r>
              <w:t>-</w:t>
            </w:r>
          </w:p>
        </w:tc>
      </w:tr>
    </w:tbl>
    <w:p>
      <w:r>
        <w:rPr>
          <w:sz w:val="32"/>
        </w:rPr>
        <w:t>5、时间范围</w:t>
      </w:r>
      <w:r>
        <w:rPr>
          <w:sz w:val="22"/>
        </w:rPr>
        <w:t>2008-06-14 01:50:00+00:00</w:t>
      </w:r>
      <w:r>
        <w:rPr>
          <w:sz w:val="22"/>
        </w:rPr>
        <w:t>--</w:t>
      </w:r>
      <w:r>
        <w:rPr>
          <w:sz w:val="22"/>
        </w:rPr>
        <w:t>2008-06-14 07:31:00+00:00</w:t>
      </w:r>
    </w:p>
    <w:p>
      <w:r>
        <w:rPr>
          <w:sz w:val="32"/>
        </w:rPr>
        <w:t>6、引用方式</w:t>
      </w:r>
    </w:p>
    <w:p>
      <w:pPr>
        <w:ind w:left="432"/>
      </w:pPr>
      <w:r>
        <w:rPr>
          <w:sz w:val="22"/>
        </w:rPr>
        <w:t xml:space="preserve">数据的引用: </w:t>
      </w:r>
    </w:p>
    <w:p>
      <w:pPr>
        <w:ind w:left="432" w:firstLine="432"/>
      </w:pPr>
      <w:r>
        <w:t xml:space="preserve">马明国. 黑河综合遥感联合试验：大野口流域飞行区机载成像光谱仪OMIS-II数据集（2008年6月4日）DOI:10.3972/water973.0224.db, CSTR:18406.11.water973.0224.db, </w:t>
      </w:r>
      <w:r>
        <w:t>2013</w:t>
      </w:r>
      <w:r>
        <w:t>.[</w:t>
      </w:r>
      <w:r>
        <w:t xml:space="preserve">MA Mingguo. WATER: Dataset of airborne imaging spectrometer (OMIS-II) mission in the Dayekou watershed flight zone on Jun. 4, 2008DOI:10.3972/water973.0224.db, CSTR:18406.11.water973.0224.db,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