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黑河生态水文遥感试验：水文气象观测网数据集（大满超级站气象要素梯度观测系统-2017）</w:t>
      </w:r>
    </w:p>
    <w:p>
      <w:r>
        <w:rPr>
          <w:sz w:val="22"/>
        </w:rPr>
        <w:t>英文标题：HiWATER：Dataset of hydrometeorological observation network (an observation system of meteorological elements gradient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观测数据的处理与质量控制：（1）确保每天144个数据（每10min），若出现数据的缺失，则由-6999标示；2017.6.8-7.2由于传感器的问题，土壤热通量G2出现错误；2017.8.31-9.11由于采集器的问题，气象部分数据出现错误； 2017.9.19-10.15日由于采集器问题，土壤部分数据出现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2017-01-15 00:00:00+00:00</w:t>
      </w:r>
      <w:r>
        <w:rPr>
          <w:sz w:val="22"/>
        </w:rPr>
        <w:t>--</w:t>
      </w:r>
      <w:r>
        <w:rPr>
          <w:sz w:val="22"/>
        </w:rPr>
        <w:t>2018-01-14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黑河生态水文遥感试验：水文气象观测网数据集（大满超级站气象要素梯度观测系统-2017）DOI:10.3972/hiwater.15.2018.db, CSTR:18406.11.hiwater.15.2018.db, </w:t>
      </w:r>
      <w:r>
        <w:t>2018</w:t>
      </w:r>
      <w:r>
        <w:t>.[</w:t>
      </w:r>
      <w:r>
        <w:t xml:space="preserve">TAN  Junlei, LI Xin, LIU Shaomin, XU Ziwei, CHE   Tao, REN Zhiguo. HiWATER：Dataset of hydrometeorological observation network (an observation system of meteorological elements gradient of Daman Superstation, 2017)DOI:10.3972/hiwater.15.2018.db, CSTR:18406.11.hiwater.15.2018.db,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