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黑河生态水文遥感试验：黑河流域中游核心试验区多角度多波段成像观测同步CCD影像数据（7月26日）</w:t>
      </w:r>
    </w:p>
    <w:p>
      <w:r>
        <w:rPr>
          <w:sz w:val="22"/>
        </w:rPr>
        <w:t>英文标题：HiWATER: Airborne CCD image data in the middle reaches of the Heihe River Basin on July. 26,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26日在黑河中游的5*5公里加密区，利用运12飞机，搭载WIDAS传感器，开展了可见光/近红外、热红外的多角度航空遥感试验。WIDAS系统集成了：高分辨率相机一台、可见光/近红外5波段多光谱相机两台（最大视场角48度）和热像仪一台（最大视场角46度）。获取的数据信息为：CCD分辨率0.2m.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红外广角双模式成像仪WiDAS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2012-07-26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3.文件大小：48537.6MB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2018-11-29 02:47:19+00:00</w:t>
      </w:r>
      <w:r>
        <w:rPr>
          <w:sz w:val="22"/>
        </w:rPr>
        <w:t>--</w:t>
      </w:r>
      <w:r>
        <w:rPr>
          <w:sz w:val="22"/>
        </w:rPr>
        <w:t>2018-11-29 02:47:19+00:00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黑河生态水文遥感试验：黑河流域中游核心试验区多角度多波段成像观测同步CCD影像数据（7月26日）DOI:10.3972/hiwater.165.2014.db, CSTR:18406.11.hiwater.165.2014.db, </w:t>
      </w:r>
      <w:r>
        <w:t>2018</w:t>
      </w:r>
      <w:r>
        <w:t>.[</w:t>
      </w:r>
      <w:r>
        <w:t xml:space="preserve">Wen Jianguang. HiWATER: Airborne CCD image data in the middle reaches of the Heihe River Basin on July. 26, 2012DOI:10.3972/hiwater.165.2014.db, CSTR:18406.11.hiwater.165.2014.db,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