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祁连山综合观测网：黑河流域地表过程综合观测网（大满超级站大孔径闪烁仪-2018）</w:t>
      </w:r>
    </w:p>
    <w:p>
      <w:r>
        <w:rPr>
          <w:sz w:val="22"/>
        </w:rPr>
        <w:t>英文标题：Qilian Mountains integrated observatory network: Dataset of Heihe integrated observatory network (large aperture scintillometer of Daman Superstation, 2018)</w:t>
      </w:r>
    </w:p>
    <w:p>
      <w:r>
        <w:rPr>
          <w:sz w:val="32"/>
        </w:rPr>
        <w:t>1、摘要</w:t>
      </w:r>
    </w:p>
    <w:p>
      <w:pPr>
        <w:ind w:firstLine="432"/>
      </w:pPr>
      <w:r>
        <w:rPr>
          <w:sz w:val="22"/>
        </w:rPr>
        <w:t>该数据集包含了黑河流域地表过程综合观测网中游大满站的大孔径闪烁仪通量观测数据。中游大满站分别架设了BLS450和BLS900型号的大孔径闪烁仪，北塔为BLS900的接收端和BLS450的发射端，南塔为BLS900的发射端和BLS450的接收端。观测时间为2018年1月1日至2018年12月31日。站点位于甘肃省张掖市大满灌区内，下垫面是玉米、果园和大棚，以玉米为主。北塔的经纬度是100.3785E，38.8607N，南塔的经纬度是100.3685E，38.8468N，海拔高度约1556m。大孔径闪烁仪的有效高度22.45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1.43E-13）；（2）剔除解调信号强度较弱的数据（Average X Intensity&lt;1000）；（3）剔除降水时刻的数据；（4）剔除稳定条件下的弱湍流的数据（u*小于0.1m/s）。在迭代计算过程中，选取Thiermann and Grassl(1992)的稳定度普适函数，详细介绍请参考Liu et al. (2011, 2013)。</w:t>
        <w:br/>
        <w:t>关于发布数据的几点说明：（1）中游LAS数据以BLS900为主，缺失时刻由BLS450观测补充，两者都缺失则以-6999标记。（2）数据表头：Date/Time ：日期/时间（格式：yyyy/m/d h:mm），Cn2 ：空气折射指数结构参数（单位：m-2/3），H_LAS ：感热通量（单位：W/m2）。数据时间的含义，如0:30代表0:00-0:30的平均；数据以*.xlsx格式存储。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中游人工绿洲试验区</w:t>
      </w:r>
      <w:r>
        <w:t xml:space="preserve">, </w:t>
      </w:r>
      <w:r>
        <w:rPr>
          <w:sz w:val="22"/>
        </w:rPr>
        <w:t>黑河流域</w:t>
      </w:r>
      <w:r>
        <w:t xml:space="preserve">, </w:t>
      </w:r>
      <w:r>
        <w:rPr>
          <w:sz w:val="22"/>
        </w:rPr>
        <w:t>大满超级站</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3.文件大小：0.55MB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西：100.369</w:t>
            </w:r>
          </w:p>
        </w:tc>
        <w:tc>
          <w:tcPr>
            <w:tcW w:type="dxa" w:w="2880"/>
          </w:tcPr>
          <w:p>
            <w:r>
              <w:t>-</w:t>
            </w:r>
          </w:p>
        </w:tc>
        <w:tc>
          <w:tcPr>
            <w:tcW w:type="dxa" w:w="2880"/>
          </w:tcPr>
          <w:p>
            <w:r>
              <w:t>东：100.379</w:t>
            </w:r>
          </w:p>
        </w:tc>
      </w:tr>
      <w:tr>
        <w:tc>
          <w:tcPr>
            <w:tcW w:type="dxa" w:w="2880"/>
          </w:tcPr>
          <w:p>
            <w:r>
              <w:t>-</w:t>
            </w:r>
          </w:p>
        </w:tc>
        <w:tc>
          <w:tcPr>
            <w:tcW w:type="dxa" w:w="2880"/>
          </w:tcPr>
          <w:p>
            <w:r>
              <w:t>南：38.847</w:t>
            </w:r>
          </w:p>
        </w:tc>
        <w:tc>
          <w:tcPr>
            <w:tcW w:type="dxa" w:w="2880"/>
          </w:tcPr>
          <w:p>
            <w:r>
              <w:t>-</w:t>
            </w:r>
          </w:p>
        </w:tc>
      </w:tr>
    </w:tbl>
    <w:p>
      <w:r>
        <w:rPr>
          <w:sz w:val="32"/>
        </w:rPr>
        <w:t>5、时间范围</w:t>
      </w:r>
      <w:r>
        <w:rPr>
          <w:sz w:val="22"/>
        </w:rPr>
        <w:t>2018-01-14 08:00:00+00:00</w:t>
      </w:r>
      <w:r>
        <w:rPr>
          <w:sz w:val="22"/>
        </w:rPr>
        <w:t>--</w:t>
      </w:r>
      <w:r>
        <w:rPr>
          <w:sz w:val="22"/>
        </w:rPr>
        <w:t>2019-01-13 08:00:00+00:00</w:t>
      </w:r>
    </w:p>
    <w:p>
      <w:r>
        <w:rPr>
          <w:sz w:val="32"/>
        </w:rPr>
        <w:t>6、引用方式</w:t>
      </w:r>
    </w:p>
    <w:p>
      <w:pPr>
        <w:ind w:left="432"/>
      </w:pPr>
      <w:r>
        <w:rPr>
          <w:sz w:val="22"/>
        </w:rPr>
        <w:t xml:space="preserve">数据的引用: </w:t>
      </w:r>
    </w:p>
    <w:p>
      <w:pPr>
        <w:ind w:left="432" w:firstLine="432"/>
      </w:pPr>
      <w:r>
        <w:t xml:space="preserve">李新, 车涛, 徐自为, 任志国, 谭俊磊. 祁连山综合观测网：黑河流域地表过程综合观测网（大满超级站大孔径闪烁仪-2018）DOI:10.11888/Meteoro.tpdc.270766, CSTR:18406.11.Meteoro.tpdc.270766, </w:t>
      </w:r>
      <w:r>
        <w:t>2019</w:t>
      </w:r>
      <w:r>
        <w:t>.[</w:t>
      </w:r>
      <w:r>
        <w:t xml:space="preserve">TAN  Junlei, LI Xin, XU Ziwei, CHE   Tao, REN Zhiguo. Qilian Mountains integrated observatory network: Dataset of Heihe integrated observatory network (large aperture scintillometer of Daman Superstation, 2018)DOI:10.11888/Meteoro.tpdc.270766, CSTR:18406.11.Meteoro.tpdc.270766,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