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黑河生态水文遥感试验：水文气象观测网数据集（上游阿柔超级站大孔径闪烁仪-2017）</w:t>
      </w:r>
    </w:p>
    <w:p>
      <w:r>
        <w:rPr>
          <w:sz w:val="22"/>
        </w:rPr>
        <w:t>英文标题：HiWATER: Dataset of hydrometeorological observation network (large aperture scintillometer of A’rou Superstation, 2017)</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观测时间为2017年1月1日至2017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gt;7.25E-14，zzlas：Cn2&gt;7.84 E-14）；（2）剔除解调信号强度较弱的数据（BLS450：Mininum X Intensity &lt;50；zzlas：Demod&gt;-20mv）；（3）剔除降水时刻的数据；（4）剔除稳定条件下的弱湍流的数据（u*小于0.1m/s）。在迭代计算过程中，对于BLS450，选取Thiermann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2013)。2017年4月16日-5月26日大孔径闪烁仪测量信号偏小，导致数据缺失较多。</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2017-01-10 16:00:00+00:00</w:t>
      </w:r>
      <w:r>
        <w:rPr>
          <w:sz w:val="22"/>
        </w:rPr>
        <w:t>--</w:t>
      </w:r>
      <w:r>
        <w:rPr>
          <w:sz w:val="22"/>
        </w:rPr>
        <w:t>2018-01-09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黑河生态水文遥感试验：水文气象观测网数据集（上游阿柔超级站大孔径闪烁仪-2017）DOI:10.3972/hiwater.2.2018.db, CSTR:18406.11.hiwater.2.2018.db, </w:t>
      </w:r>
      <w:r>
        <w:t>2018</w:t>
      </w:r>
      <w:r>
        <w:t>.[</w:t>
      </w:r>
      <w:r>
        <w:t xml:space="preserve">TAN  Junlei, LI Xin, LIU Shaomin, XU Ziwei, CHE   Tao, ZHANG Yang. HiWATER: Dataset of hydrometeorological observation network (large aperture scintillometer of A’rou Superstation, 2017)DOI:10.3972/hiwater.2.2018.db, CSTR:18406.11.hiwater.2.2018.db,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