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黑河形成以来植被演化孢粉数据</w:t>
      </w:r>
    </w:p>
    <w:p>
      <w:r>
        <w:rPr>
          <w:sz w:val="22"/>
        </w:rPr>
        <w:t>英文标题：Palynological data of vegetation evolution since the formation of Heihe River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黑河形成以来孢粉数据样品采自黑河中游大凹井钻孔地层中。钻孔位置：北纬39.491，东经99.605。钻孔深度140米，从上到下采集孢粉样品128个，目前有孢粉结果的数据19个，分布在从上到下各个沉积相中。孢粉样品在实验室中去除碳酸盐、有机质、硅酸盐等杂质，在显微镜下鉴定孢粉种类与数据，最后统计得出结果。孢粉结果主要包含乔木、灌木、草本、水生、蕨类等科属的百分含量与个数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花粉</w:t>
      </w:r>
      <w:r>
        <w:t>,</w:t>
      </w:r>
      <w:r>
        <w:rPr>
          <w:sz w:val="22"/>
        </w:rPr>
        <w:t>古植被</w:t>
      </w:r>
      <w:r>
        <w:t>,</w:t>
      </w:r>
      <w:r>
        <w:rPr>
          <w:sz w:val="22"/>
        </w:rPr>
        <w:t>古气候重建</w:t>
        <w:br/>
      </w:r>
      <w:r>
        <w:rPr>
          <w:sz w:val="22"/>
        </w:rPr>
        <w:t>学科关键词：</w:t>
      </w:r>
      <w:r>
        <w:rPr>
          <w:sz w:val="22"/>
        </w:rPr>
        <w:t>古环境</w:t>
        <w:br/>
      </w:r>
      <w:r>
        <w:rPr>
          <w:sz w:val="22"/>
        </w:rPr>
        <w:t>地点关键词：</w:t>
      </w:r>
      <w:r>
        <w:rPr>
          <w:sz w:val="22"/>
        </w:rPr>
        <w:t>黑河中游</w:t>
      </w:r>
      <w:r>
        <w:t xml:space="preserve">, </w:t>
      </w:r>
      <w:r>
        <w:rPr>
          <w:sz w:val="22"/>
        </w:rPr>
        <w:t>大凹井钻孔</w:t>
        <w:br/>
      </w:r>
      <w:r>
        <w:rPr>
          <w:sz w:val="22"/>
        </w:rPr>
        <w:t>时间关键词：</w:t>
      </w:r>
      <w:r>
        <w:rPr>
          <w:sz w:val="22"/>
        </w:rPr>
        <w:t>1.1Ma以来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1.比例尺：10000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3.文件大小：10.0MB</w:t>
      </w:r>
    </w:p>
    <w:p>
      <w:pPr>
        <w:ind w:left="432"/>
      </w:pPr>
      <w:r>
        <w:rPr>
          <w:sz w:val="22"/>
        </w:rPr>
        <w:t>4.数据格式：栅格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北：39.491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西：99.605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东：99.605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南：39.491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2018-11-25 18:51:00+00:00</w:t>
      </w:r>
      <w:r>
        <w:rPr>
          <w:sz w:val="22"/>
        </w:rPr>
        <w:t>--</w:t>
      </w:r>
      <w:r>
        <w:rPr>
          <w:sz w:val="22"/>
        </w:rPr>
        <w:t>2018-11-25 18:51:00+00:00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潘保田. 黑河形成以来植被演化孢粉数据DOI:10.11888/Paleoenv.tpdc.270827, CSTR:18406.11.Paleoenv.tpdc.270827, </w:t>
      </w:r>
      <w:r>
        <w:t>2016</w:t>
      </w:r>
      <w:r>
        <w:t>.[</w:t>
      </w:r>
      <w:r>
        <w:t xml:space="preserve">PAN Baotian. Palynological data of vegetation evolution since the formation of Heihe RiverDOI:10.11888/Paleoenv.tpdc.270827, CSTR:18406.11.Paleoenv.tpdc.270827,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潘保田</w:t>
        <w:br/>
      </w:r>
      <w:r>
        <w:rPr>
          <w:sz w:val="22"/>
        </w:rPr>
        <w:t xml:space="preserve">单位: </w:t>
      </w:r>
      <w:r>
        <w:rPr>
          <w:sz w:val="22"/>
        </w:rPr>
        <w:t>兰州大学</w:t>
        <w:br/>
      </w:r>
      <w:r>
        <w:rPr>
          <w:sz w:val="22"/>
        </w:rPr>
        <w:t xml:space="preserve">电子邮件: </w:t>
      </w:r>
      <w:r>
        <w:rPr>
          <w:sz w:val="22"/>
        </w:rPr>
        <w:t>panbt@lzu.edu.cn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