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黑河生态水文遥感试验：非均匀下垫面地表蒸散发的多尺度观测试验-通量观测矩阵数据集（大满超级站上层涡动相关仪）</w:t>
      </w:r>
    </w:p>
    <w:p>
      <w:r>
        <w:rPr>
          <w:sz w:val="22"/>
        </w:rPr>
        <w:t>英文标题：HiWATER: Dataset of flux observation matrix (eddy covariance system of Upper Daman Superstation) of the MUlti-Scale Observation EXperiment on Evapotranspiration over heterogeneous land surfaces 2012 (MUSOEXE-12)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该数据集包含了2012年5月25日至9月15日的通量观测矩阵中大满超级站上层的涡动相关通量观测数据。站点位于甘肃省张掖市大满灌区内，下垫面是玉米。观测点的经纬度是100.37223E, 38.85551N，海拔1556.06m。涡动相关仪架高34m，采样频率是10Hz，超声朝向是正北向，超声风速仪与CO2/H2O分析仪之间的距离是17cm。</w:t>
        <w:br/>
        <w:t>涡动相关仪的原始观测数据为10Hz，发布的数据是采用Edire软件后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ire软件输出的30min通量值也进行了筛选：（1）剔除仪器出错时的数据；（2）剔除降水前后1h的数据；（3）剔除10Hz原始数据每30min内缺失率大于3%的数据；（4）剔除夜间弱湍流的观测数据（u*小于0.12m/s）。观测数据的平均周期为30分钟，一天48个数据，缺失数据标记为-6999。因仪器漂移等原因引起的可疑数据用红色字体标识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2012-05-30至2012-09-15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3.文件大小：0.68MB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西：100.37223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东：100.37223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南：38.85551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2012-06-05 22:57:00+00:00</w:t>
      </w:r>
      <w:r>
        <w:rPr>
          <w:sz w:val="22"/>
        </w:rPr>
        <w:t>--</w:t>
      </w:r>
      <w:r>
        <w:rPr>
          <w:sz w:val="22"/>
        </w:rPr>
        <w:t>2012-09-21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黑河生态水文遥感试验：非均匀下垫面地表蒸散发的多尺度观测试验-通量观测矩阵数据集（大满超级站上层涡动相关仪）DOI:10.3972/hiwater.097.2013.db, CSTR:18406.11.hiwater.097.2013.db, </w:t>
      </w:r>
      <w:r>
        <w:t>2016</w:t>
      </w:r>
      <w:r>
        <w:t>.[</w:t>
      </w:r>
      <w:r>
        <w:t xml:space="preserve">LI Xin, LIU Shaomin, XU Ziwei. HiWATER: Dataset of flux observation matrix (eddy covariance system of Upper Daman Superstation) of the MUlti-Scale Observation EXperiment on Evapotranspiration over heterogeneous land surfaces 2012 (MUSOEXE-12)DOI:10.3972/hiwater.097.2013.db, CSTR:18406.11.hiwater.097.2013.db,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