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葫芦沟流域冻土冻结深度数据集（2012）</w:t>
      </w:r>
    </w:p>
    <w:p>
      <w:r>
        <w:rPr>
          <w:sz w:val="22"/>
        </w:rPr>
        <w:t>英文标题：Frozen depth of frozen ground in Hulugou, a sub-basin of Heihe River Basin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1.数据概述：</w:t>
        <w:br/>
        <w:t>此数据集是祁连站2012年1月1日—2012年12月31日人工观测冻土冻结深度数据集，每日08时观测。</w:t>
        <w:br/>
        <w:t>2.数据内容：</w:t>
        <w:br/>
        <w:t>数据内容为冻土器冻结深度数据集。冻土观测是利用灌注在橡皮内管中水的冻结深度 (长度 )作为记录的，根据埋入土中的冻土器内水结冰的部位和长度，来测定冻结层次及其上限和下限深度。以厘米（cm）为单位，取整数，小数四舍五入。每天0 8时观测 1次。</w:t>
        <w:br/>
        <w:t>3.时空范围：</w:t>
        <w:br/>
        <w:t>地理坐标：经度：99°53′E；纬度：38°16′N；海拔：2981.0m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冻土分布</w:t>
      </w:r>
      <w:r>
        <w:t>,</w:t>
      </w:r>
      <w:r>
        <w:rPr>
          <w:sz w:val="22"/>
        </w:rPr>
        <w:t>冻结深度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黑河上游站（祁连站）</w:t>
      </w:r>
      <w:r>
        <w:t xml:space="preserve">, </w:t>
      </w:r>
      <w:r>
        <w:rPr>
          <w:sz w:val="22"/>
        </w:rPr>
        <w:t>葫芦沟流域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2012-01-10 20:00:00+00:00</w:t>
      </w:r>
      <w:r>
        <w:rPr>
          <w:sz w:val="22"/>
        </w:rPr>
        <w:t>--</w:t>
      </w:r>
      <w:r>
        <w:rPr>
          <w:sz w:val="22"/>
        </w:rPr>
        <w:t>2013-01-09 21:00:00+00:00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陈仁升. 葫芦沟流域冻土冻结深度数据集（2012）DOI:10.3972/heihe.062.2014.db, CSTR:18406.11.heihe.062.2014.db, </w:t>
      </w:r>
      <w:r>
        <w:t>2014</w:t>
      </w:r>
      <w:r>
        <w:t>.[</w:t>
      </w:r>
      <w:r>
        <w:t xml:space="preserve">CHEN  Rensheng. Frozen depth of frozen ground in Hulugou, a sub-basin of Heihe River Basin (2012)DOI:10.3972/heihe.062.2014.db, CSTR:18406.11.heihe.062.2014.db,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黑河高寒灌丛生态水文效应研究(91125013)</w:t>
        <w:br/>
      </w:r>
      <w:r>
        <w:rPr>
          <w:sz w:val="22"/>
        </w:rPr>
        <w:t>黑河寒区水文过程小流域综合观测与模拟 (91025011)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陈仁升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crs2008@lzb.ac.cn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