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黑河生态水文遥感试验：水文气象观测网数据集（大沙龙站涡动相关仪-2013）</w:t>
      </w:r>
    </w:p>
    <w:p>
      <w:r>
        <w:rPr>
          <w:sz w:val="22"/>
        </w:rPr>
        <w:t>英文标题：HiWATER: Dataset of Hydrometeorological observation network (eddy covariance system of Dashalong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该数据集包含了2013年8月12日至2013年12月31日的黑河水文气象观测网上游大沙龙站涡动相关仪观测数据。站点位于青海省祁连县，下垫面是沼泽草甸。观测点的经纬度是98.9406E, 38.8399N，海拔3739 m。涡动相关仪的架高4.5m，采样频率是10Hz，超声朝向是正北向，超声风速温度仪与CO2/H2O分析仪之间的距离是15cm。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2013-08-12至2013-12-31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2013-08-20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黑河生态水文遥感试验：水文气象观测网数据集（大沙龙站涡动相关仪-2013）DOI:10.3972/hiwater.195.2014.db, CSTR:18406.11.hiwater.195.2014.db,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2013)DOI:10.3972/hiwater.195.2014.db, CSTR:18406.11.hiwater.195.2014.db,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