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CLM模型观测与模拟数据集</w:t>
      </w:r>
    </w:p>
    <w:p>
      <w:r>
        <w:rPr>
          <w:sz w:val="22"/>
        </w:rPr>
        <w:t>英文标题：Observation and simualtion dataset for CLM model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1.数据概述：本数据集是根据WRF模型模拟输出后数据加工后形成CLM模型输入数据集，并在CLM模型模拟的输出数据。</w:t>
        <w:br/>
        <w:br/>
        <w:t>2.数据内容：输入数据是大气强迫数据，包括2m气温、地表气压、2m水汽混合比、辐射、风场和降雨等。输出10层土壤温度、潜热、感热、净辐射、土壤热通量等数据。</w:t>
        <w:br/>
        <w:br/>
        <w:t>3.时空范围：输入时间为一小时平均数据，输出为月平均数据。空间范围为青藏高原，包括黑河流域上游区域。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2000-01-18 08:00:00+00:00</w:t>
      </w:r>
      <w:r>
        <w:rPr>
          <w:sz w:val="22"/>
        </w:rPr>
        <w:t>--</w:t>
      </w:r>
      <w:r>
        <w:rPr>
          <w:sz w:val="22"/>
        </w:rPr>
        <w:t>2004-01-19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罗立辉. CLM模型观测与模拟数据集DOI:10.3972/heihe.282.2015.db, CSTR:18406.11.heihe.282.2015.db, </w:t>
      </w:r>
      <w:r>
        <w:t>2016</w:t>
      </w:r>
      <w:r>
        <w:t>.[</w:t>
      </w:r>
      <w:r>
        <w:t xml:space="preserve">LUO Lihui. Observation and simualtion dataset for CLM modelDOI:10.3972/heihe.282.2015.db, CSTR:18406.11.heihe.282.2015.db,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罗立辉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luolh@lzb.ac.cn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