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黑河生态水文遥感试验：水文气象观测网数据集（张掖湿地站涡动相关仪-2017）</w:t>
      </w:r>
    </w:p>
    <w:p>
      <w:r>
        <w:rPr>
          <w:sz w:val="22"/>
        </w:rPr>
        <w:t>英文标题：HiWATER: Dataset of hydrometeorological observation network (eddy covariance system of Zhangye wetland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4月3-12日由于仪器标定，数据缺失。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00:00:00+00:00</w:t>
      </w:r>
      <w:r>
        <w:rPr>
          <w:sz w:val="22"/>
        </w:rPr>
        <w:t>--</w:t>
      </w:r>
      <w:r>
        <w:rPr>
          <w:sz w:val="22"/>
        </w:rPr>
        <w:t>2018-01-13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黑河生态水文遥感试验：水文气象观测网数据集（张掖湿地站涡动相关仪-2017）DOI:10.3972/hiwater.13.2018.db, CSTR:18406.11.hiwater.13.2018.db,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2017)DOI:10.3972/hiwater.13.2018.db, CSTR:18406.11.hiwater.13.2018.db,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