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黑河生态水文遥感试验：热红外高光谱航空遥感（2012年6月30日）</w:t>
      </w:r>
    </w:p>
    <w:p>
      <w:r>
        <w:rPr>
          <w:sz w:val="22"/>
        </w:rPr>
        <w:t>英文标题：HiWATER: Thermal-Infrared hyperspectral radiometer (30th, June,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6月30日，在黑河中游的30*30公里核心观测区域、临泽测区和黑河河道，利用运12飞机，搭载TASI传感器开展了热红外高光谱航空遥感数据飞行试验。TASI传感器波长范围为8-11.5微米，空间分辨率为3米。飞行高度为2500米。航空测量获取的数据，利用同步测量的坐标数据和大气数据，经过几何和大气校正，得到大气校正后的地表辐亮度，并进行温度发射率分离，得到地表温度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TASI传感器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3.文件大小：36761.6MB</w:t>
      </w:r>
    </w:p>
    <w:p>
      <w:pPr>
        <w:ind w:left="432"/>
      </w:pPr>
      <w:r>
        <w:rPr>
          <w:sz w:val="22"/>
        </w:rPr>
        <w:t>4.数据格式：影像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2018-11-21 10:50:45+00:00</w:t>
      </w:r>
      <w:r>
        <w:rPr>
          <w:sz w:val="22"/>
        </w:rPr>
        <w:t>--</w:t>
      </w:r>
      <w:r>
        <w:rPr>
          <w:sz w:val="22"/>
        </w:rPr>
        <w:t>2018-11-21 10:50:45+00:00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黑河生态水文遥感试验：热红外高光谱航空遥感（2012年6月30日）DOI:10.3972/hiwater.005.2013.db, CSTR:18406.11.hiwater.005.2013.db, </w:t>
      </w:r>
      <w:r>
        <w:t>2017</w:t>
      </w:r>
      <w:r>
        <w:t>.[</w:t>
      </w:r>
      <w:r>
        <w:t xml:space="preserve">Wen Jianguang. HiWATER: Thermal-Infrared hyperspectral radiometer (30th, June, 2012)DOI:10.3972/hiwater.005.2013.db, CSTR:18406.11.hiwater.005.2013.db,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