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葫芦沟水文断面流量观测数据集（2013）</w:t>
      </w:r>
    </w:p>
    <w:p>
      <w:r>
        <w:rPr>
          <w:sz w:val="22"/>
        </w:rPr>
        <w:t>英文标题：Runoff dataset in Hulugou outlet of Qilian Station in upstream of the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此数据集是祁连站2013年1月1日—2013年12月31日葫芦沟流域出口水文断面总控葫芦沟流域地表径流量。</w:t>
        <w:br/>
        <w:t>2.数据内容：</w:t>
        <w:br/>
        <w:t>葫芦沟出口水文断面流量数据每日08:00、14:00、20:00定时观测流域出口水文断面流速、水位变化（流速测量用重庆华正水文仪器公司生产的LS45A型旋杯式流速仪，并用Hobo压力式水位计实时监测水位变化），建立水位流量关系，计算流域出口流量。</w:t>
        <w:br/>
        <w:t>3.时空范围：</w:t>
        <w:br/>
        <w:t>地理坐标：经度：99°53′E；纬度：38°16′N；海拔：2962.5m。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2013-01-10 16:00:00+00:00</w:t>
      </w:r>
      <w:r>
        <w:rPr>
          <w:sz w:val="22"/>
        </w:rPr>
        <w:t>--</w:t>
      </w:r>
      <w:r>
        <w:rPr>
          <w:sz w:val="22"/>
        </w:rPr>
        <w:t>2014-01-09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陈仁升, 韩春坛, 宋耀选. 葫芦沟水文断面流量观测数据集（2013）DOI:10.3972/heihe.305.2015.db, CSTR:18406.11.heihe.305.2015.db, </w:t>
      </w:r>
      <w:r>
        <w:t>2015</w:t>
      </w:r>
      <w:r>
        <w:t>.[</w:t>
      </w:r>
      <w:r>
        <w:t xml:space="preserve">SONG Yaoxuan, HAN  Chuntan, CHEN  Rensheng. Runoff dataset in Hulugou outlet of Qilian Station in upstream of the Heihe River (2013)DOI:10.3972/heihe.305.2015.db, CSTR:18406.11.heihe.305.2015.db,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