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黑河综合遥感联合试验：冰沟流域加密观测区积雪观测数据集（2008年3月11日）</w:t>
      </w:r>
    </w:p>
    <w:p>
      <w:r>
        <w:rPr>
          <w:sz w:val="22"/>
        </w:rPr>
        <w:t>英文标题：WATER: Dataset of intensive snow parameter measurements in the Binggou watershed foci experimental area on Mar. 11, 2008</w:t>
      </w:r>
    </w:p>
    <w:p>
      <w:r>
        <w:rPr>
          <w:sz w:val="32"/>
        </w:rPr>
        <w:t>1、摘要</w:t>
      </w:r>
    </w:p>
    <w:p>
      <w:pPr>
        <w:ind w:firstLine="432"/>
      </w:pPr>
      <w:r>
        <w:rPr>
          <w:sz w:val="22"/>
        </w:rPr>
        <w:t>2008年3月11日在冰沟流域开展的雪参数测量，为积雪遥感参数反演提供了基本数据集。观测内容包括：1）分层雪温度（针式温度计），雪粒径观测（手持式显微镜），雪密度观测（铝盒方式测量），雪表面温度（手持式红外温度计）和雪土界面温度（手持式红外温度计）等积雪参数观测。该测量在BG-Z区分3组分别在3个样地进行，每个样地测量4个点，每个点测量4组数据。该数据集包括原始数据和预处理数据2个文件夹，预处理数据包含3个子文件夹，分别为不同样方的积雪特性测量数据，除雪特性外，还包括了各个测量点的剖面照片。</w:t>
      </w:r>
    </w:p>
    <w:p>
      <w:r>
        <w:rPr>
          <w:sz w:val="32"/>
        </w:rPr>
        <w:t>2、关键词</w:t>
      </w:r>
    </w:p>
    <w:p>
      <w:pPr>
        <w:ind w:left="432"/>
      </w:pPr>
      <w:r>
        <w:rPr>
          <w:sz w:val="22"/>
        </w:rPr>
        <w:t>主题关键词：</w:t>
      </w:r>
      <w:r>
        <w:rPr>
          <w:sz w:val="22"/>
        </w:rPr>
        <w:t>雪/冰温度</w:t>
      </w:r>
      <w:r>
        <w:t>,</w:t>
      </w:r>
      <w:r>
        <w:rPr>
          <w:sz w:val="22"/>
        </w:rPr>
        <w:t>积雪深度</w:t>
      </w:r>
      <w:r>
        <w:t>,</w:t>
      </w:r>
      <w:r>
        <w:rPr>
          <w:sz w:val="22"/>
        </w:rPr>
        <w:t>积雪</w:t>
      </w:r>
      <w:r>
        <w:t>,</w:t>
      </w:r>
      <w:r>
        <w:rPr>
          <w:sz w:val="22"/>
        </w:rPr>
        <w:t>雪粒径</w:t>
      </w:r>
      <w:r>
        <w:t>,</w:t>
      </w:r>
      <w:r>
        <w:rPr>
          <w:sz w:val="22"/>
        </w:rPr>
        <w:t>雪密度</w:t>
        <w:br/>
      </w:r>
      <w:r>
        <w:rPr>
          <w:sz w:val="22"/>
        </w:rPr>
        <w:t>学科关键词：</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冰沟流域加密观测区</w:t>
        <w:br/>
      </w:r>
      <w:r>
        <w:rPr>
          <w:sz w:val="22"/>
        </w:rPr>
        <w:t>时间关键词：</w:t>
      </w:r>
      <w:r>
        <w:rPr>
          <w:sz w:val="22"/>
        </w:rPr>
        <w:t>2008-03-11</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3.文件大小：108.3MB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北：38.18839</w:t>
            </w:r>
          </w:p>
        </w:tc>
        <w:tc>
          <w:tcPr>
            <w:tcW w:type="dxa" w:w="2880"/>
          </w:tcPr>
          <w:p>
            <w:r>
              <w:t>-</w:t>
            </w:r>
          </w:p>
        </w:tc>
      </w:tr>
      <w:tr>
        <w:tc>
          <w:tcPr>
            <w:tcW w:type="dxa" w:w="2880"/>
          </w:tcPr>
          <w:p>
            <w:r>
              <w:t>西：100.096381</w:t>
            </w:r>
          </w:p>
        </w:tc>
        <w:tc>
          <w:tcPr>
            <w:tcW w:type="dxa" w:w="2880"/>
          </w:tcPr>
          <w:p>
            <w:r>
              <w:t>-</w:t>
            </w:r>
          </w:p>
        </w:tc>
        <w:tc>
          <w:tcPr>
            <w:tcW w:type="dxa" w:w="2880"/>
          </w:tcPr>
          <w:p>
            <w:r>
              <w:t>东：100.286566</w:t>
            </w:r>
          </w:p>
        </w:tc>
      </w:tr>
      <w:tr>
        <w:tc>
          <w:tcPr>
            <w:tcW w:type="dxa" w:w="2880"/>
          </w:tcPr>
          <w:p>
            <w:r>
              <w:t>-</w:t>
            </w:r>
          </w:p>
        </w:tc>
        <w:tc>
          <w:tcPr>
            <w:tcW w:type="dxa" w:w="2880"/>
          </w:tcPr>
          <w:p>
            <w:r>
              <w:t>南：38.01113</w:t>
            </w:r>
          </w:p>
        </w:tc>
        <w:tc>
          <w:tcPr>
            <w:tcW w:type="dxa" w:w="2880"/>
          </w:tcPr>
          <w:p>
            <w:r>
              <w:t>-</w:t>
            </w:r>
          </w:p>
        </w:tc>
      </w:tr>
    </w:tbl>
    <w:p>
      <w:r>
        <w:rPr>
          <w:sz w:val="32"/>
        </w:rPr>
        <w:t>5、时间范围</w:t>
      </w:r>
      <w:r>
        <w:rPr>
          <w:sz w:val="22"/>
        </w:rPr>
        <w:t>2008-03-24 00:00:00+00:00</w:t>
      </w:r>
      <w:r>
        <w:rPr>
          <w:sz w:val="22"/>
        </w:rPr>
        <w:t>--</w:t>
      </w:r>
      <w:r>
        <w:rPr>
          <w:sz w:val="22"/>
        </w:rPr>
        <w:t>2008-03-24 00:00:00+00:00</w:t>
      </w:r>
    </w:p>
    <w:p>
      <w:r>
        <w:rPr>
          <w:sz w:val="32"/>
        </w:rPr>
        <w:t>6、引用方式</w:t>
      </w:r>
    </w:p>
    <w:p>
      <w:pPr>
        <w:ind w:left="432"/>
      </w:pPr>
      <w:r>
        <w:rPr>
          <w:sz w:val="22"/>
        </w:rPr>
        <w:t xml:space="preserve">数据的引用: </w:t>
      </w:r>
    </w:p>
    <w:p>
      <w:pPr>
        <w:ind w:left="432" w:firstLine="432"/>
      </w:pPr>
      <w:r>
        <w:t xml:space="preserve">马明国, 白艳芬, 白云洁, 盖春梅, 顾娟, 郝晓华, 李弘毅,  李哲, 梁继, 舒乐乐, 王建华, 王旭峰, 吴月茹, 徐瑱, 方莉, 历华, 常存, 窦燕, 马忠国, 刘艳,  张璞, 马宏伟, 闫业庆, 袁小龙. 黑河综合遥感联合试验：冰沟流域加密观测区积雪观测数据集（2008年3月11日）DOI:10.3972/water973.0042.db, CSTR:18406.11.water973.0042.db, </w:t>
      </w:r>
      <w:r>
        <w:t>2013</w:t>
      </w:r>
      <w:r>
        <w:t>.[</w:t>
      </w:r>
      <w:r>
        <w:t xml:space="preserve">DOU   Yan, LI Hua, FANG   Li, BAI   Yunjie, WU   Yueru, XU   Zhen, MA   Zhongguo, GE Chunmei, YAN   Yeqing, LI   Zhe, BAI   Yanfen, LIANG   Ji, SHU   Lele, ZHANG   Pu, LIU   Yan, MA   Hongwei, WANG Xufeng, MA Mingguo, YUAN   Xiaolong, WANG Jianhua, LI   Hongyi, GU  Juan, CHANG   Cun, HAO Xiaohua. WATER: Dataset of intensive snow parameter measurements in the Binggou watershed foci experimental area on Mar. 11, 2008DOI:10.3972/water973.0042.db, CSTR:18406.11.water973.0042.db, </w:t>
      </w:r>
      <w:r>
        <w:t>2013</w:t>
      </w:r>
      <w:r>
        <w:rPr>
          <w:sz w:val="22"/>
        </w:rPr>
        <w:t>]</w:t>
      </w:r>
    </w:p>
    <w:p>
      <w:pPr>
        <w:ind w:left="432"/>
      </w:pPr>
      <w:r>
        <w:rPr>
          <w:sz w:val="22"/>
        </w:rPr>
        <w:t xml:space="preserve">文章的引用: </w:t>
      </w:r>
    </w:p>
    <w:p>
      <w:pPr>
        <w:ind w:left="864"/>
      </w:pPr>
      <w:r>
        <w:t>郝晓华, 王建, 车涛, 张璞, 梁继, 李弘毅, 李哲, 白云洁, 白艳芬. 祁连山区冰沟流域积雪分布特征及其属性观测分析. 冰川冻土, 2009, 31(2): 284-292.</w:t>
        <w:br/>
        <w:br/>
      </w:r>
      <w:r>
        <w:t>Li HY, Wang J. Simulation of snow distribution and melt under cloudy conditions in an alpine watershed. Hydrology and Earth System Sciences, 2011, 15(7): 2195-2203. doi:10.5194/hess-15-2195-2011.</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白艳芬</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顾娟</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中国科学院西北生态环境资源研究院</w:t>
        <w:br/>
      </w:r>
      <w:r>
        <w:rPr>
          <w:sz w:val="22"/>
        </w:rPr>
        <w:t xml:space="preserve">电子邮件: </w:t>
      </w:r>
      <w:r>
        <w:rPr>
          <w:sz w:val="22"/>
        </w:rPr>
        <w:t>haoxh@lzb.ac.cn</w:t>
        <w:br/>
        <w:br/>
      </w:r>
      <w:r>
        <w:rPr>
          <w:sz w:val="22"/>
        </w:rPr>
        <w:t xml:space="preserve">姓名: </w:t>
      </w:r>
      <w:r>
        <w:rPr>
          <w:sz w:val="22"/>
        </w:rPr>
        <w:t>李弘毅</w:t>
        <w:br/>
      </w:r>
      <w:r>
        <w:rPr>
          <w:sz w:val="22"/>
        </w:rPr>
        <w:t xml:space="preserve">单位: </w:t>
      </w:r>
      <w:r>
        <w:rPr>
          <w:sz w:val="22"/>
        </w:rPr>
        <w:t>中国科学院寒区旱区环境与工程研究所</w:t>
        <w:br/>
      </w:r>
      <w:r>
        <w:rPr>
          <w:sz w:val="22"/>
        </w:rPr>
        <w:t xml:space="preserve">电子邮件: </w:t>
      </w:r>
      <w:r>
        <w:rPr>
          <w:sz w:val="22"/>
        </w:rPr>
        <w:t>lihongyi@lzb.ac.cn</w:t>
        <w:br/>
        <w:br/>
      </w:r>
      <w:r>
        <w:rPr>
          <w:sz w:val="22"/>
        </w:rPr>
        <w:t xml:space="preserve">姓名: </w:t>
      </w:r>
      <w:r>
        <w:rPr>
          <w:sz w:val="22"/>
        </w:rPr>
        <w:t xml:space="preserve"> 李哲</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徐瑱</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方莉</w:t>
        <w:br/>
      </w:r>
      <w:r>
        <w:rPr>
          <w:sz w:val="22"/>
        </w:rPr>
        <w:t xml:space="preserve">单位: </w:t>
      </w:r>
      <w:r>
        <w:rPr>
          <w:sz w:val="22"/>
        </w:rPr>
        <w:t>中国科学院遥感应用研究所</w:t>
        <w:br/>
      </w:r>
      <w:r>
        <w:rPr>
          <w:sz w:val="22"/>
        </w:rPr>
        <w:t xml:space="preserve">电子邮件: </w:t>
      </w:r>
      <w:r>
        <w:rPr>
          <w:sz w:val="22"/>
        </w:rPr>
        <w:t>li_fang113@163.com</w:t>
        <w:br/>
        <w:br/>
      </w:r>
      <w:r>
        <w:rPr>
          <w:sz w:val="22"/>
        </w:rPr>
        <w:t xml:space="preserve">姓名: </w:t>
      </w:r>
      <w:r>
        <w:rPr>
          <w:sz w:val="22"/>
        </w:rPr>
        <w:t>历华</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常存</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窦燕</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马忠国</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刘艳</w:t>
        <w:br/>
      </w:r>
      <w:r>
        <w:rPr>
          <w:sz w:val="22"/>
        </w:rPr>
        <w:t xml:space="preserve">单位: </w:t>
      </w:r>
      <w:r>
        <w:rPr>
          <w:sz w:val="22"/>
        </w:rPr>
        <w:t>中国气象局乌鲁木齐沙漠气象研究所</w:t>
        <w:br/>
      </w:r>
      <w:r>
        <w:rPr>
          <w:sz w:val="22"/>
        </w:rPr>
        <w:t xml:space="preserve">电子邮件: </w:t>
      </w:r>
      <w:r>
        <w:rPr>
          <w:sz w:val="22"/>
        </w:rPr>
        <w:br/>
        <w:br/>
      </w:r>
      <w:r>
        <w:rPr>
          <w:sz w:val="22"/>
        </w:rPr>
        <w:t xml:space="preserve">姓名: </w:t>
      </w:r>
      <w:r>
        <w:rPr>
          <w:sz w:val="22"/>
        </w:rPr>
        <w:t xml:space="preserve"> 张璞</w:t>
        <w:br/>
      </w:r>
      <w:r>
        <w:rPr>
          <w:sz w:val="22"/>
        </w:rPr>
        <w:t xml:space="preserve">单位: </w:t>
      </w:r>
      <w:r>
        <w:rPr>
          <w:sz w:val="22"/>
        </w:rPr>
        <w:t>中国气象局乌鲁木齐沙漠气象研究所</w:t>
        <w:br/>
      </w:r>
      <w:r>
        <w:rPr>
          <w:sz w:val="22"/>
        </w:rPr>
        <w:t xml:space="preserve">电子邮件: </w:t>
      </w:r>
      <w:r>
        <w:rPr>
          <w:sz w:val="22"/>
        </w:rPr>
        <w:br/>
        <w:br/>
      </w:r>
      <w:r>
        <w:rPr>
          <w:sz w:val="22"/>
        </w:rPr>
        <w:t xml:space="preserve">姓名: </w:t>
      </w:r>
      <w:r>
        <w:rPr>
          <w:sz w:val="22"/>
        </w:rPr>
        <w:t>马宏伟</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闫业庆</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袁小龙</w:t>
        <w:br/>
      </w:r>
      <w:r>
        <w:rPr>
          <w:sz w:val="22"/>
        </w:rPr>
        <w:t xml:space="preserve">单位: </w:t>
      </w:r>
      <w:r>
        <w:rPr>
          <w:sz w:val="22"/>
        </w:rPr>
        <w:t>兰州大学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