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黑河下游蒸渗仪数据（2012）</w:t>
      </w:r>
    </w:p>
    <w:p>
      <w:r>
        <w:rPr>
          <w:sz w:val="22"/>
        </w:rPr>
        <w:t>英文标题：The lysimeter dataset in the lower of Heihe River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蒸渗仪是测定植物单株耗水最有效的工具，能够提供单株尺度蒸腾耗水量的日、月和季节变化，本项目在黑河下游建立胡杨幼苗蒸渗仪测定系统，观测频率为0.5小时，主要包括含水量变化、入渗、蒸散发量等。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叶片含水量</w:t>
      </w:r>
      <w:r>
        <w:t>,</w:t>
      </w:r>
      <w:r>
        <w:rPr>
          <w:sz w:val="22"/>
        </w:rPr>
        <w:t>蒸散发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2012-05-19 04:01:00+00:00</w:t>
      </w:r>
      <w:r>
        <w:rPr>
          <w:sz w:val="22"/>
        </w:rPr>
        <w:t>--</w:t>
      </w:r>
      <w:r>
        <w:rPr>
          <w:sz w:val="22"/>
        </w:rPr>
        <w:t>2012-10-11 04:01:00+00:00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黑河下游蒸渗仪数据（2012）DOI:10.3972/heihe.013.2014.db, CSTR:18406.11.heihe.013.2014.db, </w:t>
      </w:r>
      <w:r>
        <w:t>2014</w:t>
      </w:r>
      <w:r>
        <w:t>.[</w:t>
      </w:r>
      <w:r>
        <w:t xml:space="preserve">The lysimeter dataset in the lower of Heihe River (2012)DOI:10.3972/heihe.013.2014.db, CSTR:18406.11.heihe.013.2014.db,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