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黑河生态水文遥感试验：水文气象观测网数据集（神沙窝沙漠站自动气象站-2015）</w:t>
      </w:r>
    </w:p>
    <w:p>
      <w:r>
        <w:rPr>
          <w:sz w:val="22"/>
        </w:rPr>
        <w:t>英文标题：HiWATER: Dataset of hydrometeorological observation network (automatic weather station of Shenshawo sandy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该数据集包含了2015年1月1日至2015年4月12日黑河水文气象观测网中游神沙窝沙漠站气象要素观测数据。站点位于甘肃省张掖市神沙窝，下垫面是沙漠。观测点的经纬度是100.4933E,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，其中40cm在2014.5.6埋设了1个重复的土壤水分传感器（Ms_40cm_2）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_1、Ms_40cm_2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由于采集器问题，在2015.3.19-3.26之间部分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10:30；（6）命名规则为：AWS+站点名称。4月12日后该站拆除。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3.文件大小：3.54MB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00:00:00+00:00</w:t>
      </w:r>
      <w:r>
        <w:rPr>
          <w:sz w:val="22"/>
        </w:rPr>
        <w:t>--</w:t>
      </w:r>
      <w:r>
        <w:rPr>
          <w:sz w:val="22"/>
        </w:rPr>
        <w:t>2016-01-08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黑河生态水文遥感试验：水文气象观测网数据集（神沙窝沙漠站自动气象站-2015）DOI:10.3972/hiwater.326.2016.db, CSTR:18406.11.hiwater.326.2016.db,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Shenshawo sandy desert station, 2015)DOI:10.3972/hiwater.326.2016.db, CSTR:18406.11.hiwater.326.2016.db,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