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黑河上游土壤水分采样点位置信息</w:t>
      </w:r>
    </w:p>
    <w:p>
      <w:r>
        <w:rPr>
          <w:sz w:val="22"/>
        </w:rPr>
        <w:t>英文标题：Sample ponit distribution in the upstream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该数据为黑河计划项目“黑河上游土壤水文异质性观测试验及其对山区水文过程的影响”(91125010)的土壤水分采样点经纬度信息，主要用于表达本项目中土壤水分采样点的空间分布情况。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采样点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3.文件大小：1.56MB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西：97.501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2013-07-12 08:00:00+00:00</w:t>
      </w:r>
      <w:r>
        <w:rPr>
          <w:sz w:val="22"/>
        </w:rPr>
        <w:t>--</w:t>
      </w:r>
      <w:r>
        <w:rPr>
          <w:sz w:val="22"/>
        </w:rPr>
        <w:t>2014-07-12 09:00:00+00:00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贺缠生. 黑河上游土壤水分采样点位置信息DOI:10.11888/Geogra.tpdc.270843, CSTR:18406.11.Geogra.tpdc.270843, </w:t>
      </w:r>
      <w:r>
        <w:t>2016</w:t>
      </w:r>
      <w:r>
        <w:t>.[</w:t>
      </w:r>
      <w:r>
        <w:t xml:space="preserve">HE Chansheng. Sample ponit distribution in the upstream of the Heihe River BasinDOI:10.11888/Geogra.tpdc.270843, CSTR:18406.11.Geogra.tpdc.270843,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贺缠生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cshe@lzu.edu.cn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