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黑河生态水文遥感试验：水文气象观测网数据集（5号点-板桥径流观测数据-2014）</w:t>
      </w:r>
    </w:p>
    <w:p>
      <w:r>
        <w:rPr>
          <w:sz w:val="22"/>
        </w:rPr>
        <w:t>英文标题：HiWATER: Dataset of hydrometeorological observation network (No.5 runoff observation system of Ban bridge on the Heihe River, 2014)</w:t>
      </w:r>
    </w:p>
    <w:p>
      <w:r>
        <w:rPr>
          <w:sz w:val="32"/>
        </w:rPr>
        <w:t>1、摘要</w:t>
      </w:r>
    </w:p>
    <w:p>
      <w:pPr>
        <w:ind w:firstLine="432"/>
      </w:pPr>
      <w:r>
        <w:rPr>
          <w:sz w:val="22"/>
        </w:rPr>
        <w:t>该数据集包含了2014年1月1日至4月30日，2014年7月18日至2014年7月26日的黑河中游径流加密观测中5号点的河流水位和流速观测数据，。观测点位于甘肃省张掖市临泽县板桥乡黑河桥，河床为砂砾石，断面不稳定。观测点的经纬度是N39°15'32.41"，E100°16'33.95"，海拔1398米，河道宽度270米。2014年水位观测采用SR50超声波测距仪观测，采集频率30分钟，观测期间仪器故障返厂维修，后期安装后故障并未排除。数据说明包括以下两部分：</w:t>
        <w:br/>
        <w:t>水位观测，观测频率30分钟，单位（cm）；数据涵盖时间段2014年1月1日至2014年4月30日，2014年7月18日至2014年7月26日；流量观测，单位（m3）；按照不同水位监测流量，获取水位流量曲线，依托水位过程观测获得径流量变化过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5号点板桥</w:t>
        <w:br/>
      </w:r>
      <w:r>
        <w:rPr>
          <w:sz w:val="22"/>
        </w:rPr>
        <w:t>时间关键词：</w:t>
      </w:r>
      <w:r>
        <w:rPr>
          <w:sz w:val="22"/>
        </w:rPr>
        <w:t>2014</w:t>
      </w:r>
      <w:r>
        <w:t xml:space="preserve">, </w:t>
      </w:r>
      <w:r>
        <w:rPr>
          <w:sz w:val="22"/>
        </w:rPr>
        <w:t>2014-07-18至2014-07-26</w:t>
      </w:r>
      <w:r>
        <w:t xml:space="preserve">, </w:t>
      </w:r>
      <w:r>
        <w:rPr>
          <w:sz w:val="22"/>
        </w:rPr>
        <w:t>2014-01-01至2014-04-30</w:t>
      </w:r>
    </w:p>
    <w:p>
      <w:r>
        <w:rPr>
          <w:sz w:val="32"/>
        </w:rPr>
        <w:t>3、数据细节</w:t>
      </w:r>
    </w:p>
    <w:p>
      <w:pPr>
        <w:ind w:left="432"/>
      </w:pPr>
      <w:r>
        <w:rPr>
          <w:sz w:val="22"/>
        </w:rPr>
        <w:t>1.比例尺：None</w:t>
      </w:r>
    </w:p>
    <w:p>
      <w:pPr>
        <w:ind w:left="432"/>
      </w:pPr>
      <w:r>
        <w:rPr>
          <w:sz w:val="22"/>
        </w:rPr>
        <w:t>2.投影：4326</w:t>
      </w:r>
    </w:p>
    <w:p>
      <w:pPr>
        <w:ind w:left="432"/>
      </w:pPr>
      <w:r>
        <w:rPr>
          <w:sz w:val="22"/>
        </w:rPr>
        <w:t>3.文件大小：1.42MB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北：39.258889</w:t>
            </w:r>
          </w:p>
        </w:tc>
        <w:tc>
          <w:tcPr>
            <w:tcW w:type="dxa" w:w="2880"/>
          </w:tcPr>
          <w:p>
            <w:r>
              <w:t>-</w:t>
            </w:r>
          </w:p>
        </w:tc>
      </w:tr>
      <w:tr>
        <w:tc>
          <w:tcPr>
            <w:tcW w:type="dxa" w:w="2880"/>
          </w:tcPr>
          <w:p>
            <w:r>
              <w:t>西：100.273056</w:t>
            </w:r>
          </w:p>
        </w:tc>
        <w:tc>
          <w:tcPr>
            <w:tcW w:type="dxa" w:w="2880"/>
          </w:tcPr>
          <w:p>
            <w:r>
              <w:t>-</w:t>
            </w:r>
          </w:p>
        </w:tc>
        <w:tc>
          <w:tcPr>
            <w:tcW w:type="dxa" w:w="2880"/>
          </w:tcPr>
          <w:p>
            <w:r>
              <w:t>东：100.273056</w:t>
            </w:r>
          </w:p>
        </w:tc>
      </w:tr>
      <w:tr>
        <w:tc>
          <w:tcPr>
            <w:tcW w:type="dxa" w:w="2880"/>
          </w:tcPr>
          <w:p>
            <w:r>
              <w:t>-</w:t>
            </w:r>
          </w:p>
        </w:tc>
        <w:tc>
          <w:tcPr>
            <w:tcW w:type="dxa" w:w="2880"/>
          </w:tcPr>
          <w:p>
            <w:r>
              <w:t>南：39.258889</w:t>
            </w:r>
          </w:p>
        </w:tc>
        <w:tc>
          <w:tcPr>
            <w:tcW w:type="dxa" w:w="2880"/>
          </w:tcPr>
          <w:p>
            <w:r>
              <w:t>-</w:t>
            </w:r>
          </w:p>
        </w:tc>
      </w:tr>
    </w:tbl>
    <w:p>
      <w:r>
        <w:rPr>
          <w:sz w:val="32"/>
        </w:rPr>
        <w:t>5、时间范围</w:t>
      </w:r>
      <w:r>
        <w:rPr>
          <w:sz w:val="22"/>
        </w:rPr>
        <w:t>2014-01-06 08:00:00+00:00</w:t>
      </w:r>
      <w:r>
        <w:rPr>
          <w:sz w:val="22"/>
        </w:rPr>
        <w:t>--</w:t>
      </w:r>
      <w:r>
        <w:rPr>
          <w:sz w:val="22"/>
        </w:rPr>
        <w:t>2014-05-05 08:00:00+00:00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黑河生态水文遥感试验：水文气象观测网数据集（5号点-板桥径流观测数据-2014）DOI:10.3972/hiwater.230.2015.db, CSTR:18406.11.hiwater.230.2015.db, </w:t>
      </w:r>
      <w:r>
        <w:t>2016</w:t>
      </w:r>
      <w:r>
        <w:t>.[</w:t>
      </w:r>
      <w:r>
        <w:t xml:space="preserve">LI Xin, LIU Shaomin, XU Ziwei, HE Xiaobo. HiWATER: Dataset of hydrometeorological observation network (No.5 runoff observation system of Ban bridge on the Heihe River, 2014)DOI:10.3972/hiwater.230.2015.db, CSTR:18406.11.hiwater.230.2015.db,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