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葫芦沟小流域东支沟流量观测数据（2013年5月-2014年7月）</w:t>
      </w:r>
    </w:p>
    <w:p>
      <w:r>
        <w:rPr>
          <w:sz w:val="22"/>
        </w:rPr>
        <w:t>英文标题：Stream discharge observations of Hulugou small watershed (May 2013 - June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一、数据描述：</w:t>
        <w:br/>
        <w:t>2013年5月~2014年7月葫芦沟小流域东支沟流量观测数据，自动观测数据观测频率为1次/15分钟。采用Solinst Levelloger 自动水位计观测河水水位，通过水位-流量曲线计算流量数据，流量实际观测为通过自制流量堰（见缩略图）手动观测。由于手动观测数据量有限，需要进一步补充观测，完善水位-流量曲线。</w:t>
        <w:br/>
        <w:t>二、采样地点：</w:t>
        <w:br/>
        <w:t>位于冲积三角洲沟谷出口汇水处，南侧为灌木区。建有小型流量堰。 观测点坐标（99°52′58″E,38°14′36″N）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水位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流量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3.文件大小：0.85MB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北：38.24357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西：99.89956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东：99.89956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南：38.24357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2013-05-16 15:00:00+00:00</w:t>
      </w:r>
      <w:r>
        <w:rPr>
          <w:sz w:val="22"/>
        </w:rPr>
        <w:t>--</w:t>
      </w:r>
      <w:r>
        <w:rPr>
          <w:sz w:val="22"/>
        </w:rPr>
        <w:t>2014-07-20 15:00:00+00:00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孙自永. 葫芦沟小流域东支沟流量观测数据（2013年5月-2014年7月）DOI:10.3972/heihe.007.2015.db, CSTR:18406.11.heihe.007.2015.db, </w:t>
      </w:r>
      <w:r>
        <w:t>2015</w:t>
      </w:r>
      <w:r>
        <w:t>.[</w:t>
      </w:r>
      <w:r>
        <w:t xml:space="preserve">SUN Ziyong. Stream discharge observations of Hulugou small watershed (May 2013 - June 2014)DOI:10.3972/heihe.007.2015.db, CSTR:18406.11.heihe.007.2015.db,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黑河上游山区融雪径流过程的同位素和水文化学示踪研究(91125009)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孙自永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</w:t>
        <w:br/>
      </w:r>
      <w:r>
        <w:rPr>
          <w:sz w:val="22"/>
        </w:rPr>
        <w:t xml:space="preserve">电子邮件: </w:t>
      </w:r>
      <w:r>
        <w:rPr>
          <w:sz w:val="22"/>
        </w:rPr>
        <w:t>ziyong.sun@gmail.com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