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黑河生态水文遥感试验：黑河流域中上游太阳分光光度计观测数据集(2012)</w:t>
      </w:r>
    </w:p>
    <w:p>
      <w:r>
        <w:rPr>
          <w:sz w:val="22"/>
        </w:rPr>
        <w:t>英文标题：HiWATER: Dataset of sun photometer observations in the middle and upper reaches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太阳光度计的架设目的在于获取大气气溶胶、水汽、臭氧等成分的特性，支持卫星和航空遥感数据的大气校正。本数据集由两部分组成：常规观测数据和飞行同步观测数据。常规观测仪器的架设位置包括五星村五星嘉苑7#楼顶（6月1日至6月24日）、五星村超级站向南70m左右的沟渠（6月25日以后）。测量采用CE318-NE型太阳分光光度计，可提 供1640nm、1020nm、936nm、870nm、670nm、500nm、440nm、380nm和340nm共9个波段观测的大气光学厚度，以及 936nm测量数据反演大气柱水汽含量。本数据集提供的常规观测数据包括2012年6月1日至9月20日的太阳分光光度计原始数据和预处理后的数据，数据采样的时间间隔为1分钟。飞行同步观测架设的位置包括高崖水文站（7月3日和7月4日）、阿柔超级站（8月1日）站和葫芦沟小流域（8月25日和8月28日），所使用仪器主要是CE318-N型太阳光度计，观测波段包括340nm、380nm、440nm、500nm、670nm、870nm、936nm、1020nm共8个波段。本数据集提供同步观测时间8个波段的大气光学厚度和936nm波段反演的大气柱水汽含量，以及原始观测数据，数据采样时间为1分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水汽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太阳分光光度计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大满超级站</w:t>
      </w:r>
      <w:r>
        <w:t xml:space="preserve">, </w:t>
      </w:r>
      <w:r>
        <w:rPr>
          <w:sz w:val="22"/>
        </w:rPr>
        <w:t>葫芦沟小流域</w:t>
      </w:r>
      <w:r>
        <w:t xml:space="preserve">, </w:t>
      </w:r>
      <w:r>
        <w:rPr>
          <w:sz w:val="22"/>
        </w:rPr>
        <w:t>高崖水文站</w:t>
        <w:br/>
      </w:r>
      <w:r>
        <w:rPr>
          <w:sz w:val="22"/>
        </w:rPr>
        <w:t>时间关键词：</w:t>
      </w:r>
      <w:r>
        <w:rPr>
          <w:sz w:val="22"/>
        </w:rPr>
        <w:t>2012-06-01至2012-09-20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3.文件大小：500.0MB</w:t>
      </w:r>
    </w:p>
    <w:p>
      <w:pPr>
        <w:ind w:left="432"/>
      </w:pPr>
      <w:r>
        <w:rPr>
          <w:sz w:val="22"/>
        </w:rPr>
        <w:t>4.数据格式：文本, *.K7, *.sun, *.txt后缀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西：99.885694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南：38.05497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22:50:00+00:00</w:t>
      </w:r>
      <w:r>
        <w:rPr>
          <w:sz w:val="22"/>
        </w:rPr>
        <w:t>--</w:t>
      </w:r>
      <w:r>
        <w:rPr>
          <w:sz w:val="22"/>
        </w:rPr>
        <w:t>2012-09-30 22:50:00+00:00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黑河生态水文遥感试验：黑河流域中上游太阳分光光度计观测数据集(2012)DOI:10.3972/hiwater.022.2013.db, CSTR:18406.11.hiwater.022.2013.db, </w:t>
      </w:r>
      <w:r>
        <w:t>2017</w:t>
      </w:r>
      <w:r>
        <w:t>.[</w:t>
      </w:r>
      <w:r>
        <w:t xml:space="preserve">MA Mingguo. HiWATER: Dataset of sun photometer observations in the middle and upper reaches of the Heihe River Basin (2012)DOI:10.3972/hiwater.022.2013.db, CSTR:18406.11.hiwater.022.2013.db,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