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黑河综合遥感联合试验：ALOS PALSAR遥感数据集（2008）</w:t>
      </w:r>
    </w:p>
    <w:p>
      <w:r>
        <w:rPr>
          <w:sz w:val="22"/>
        </w:rPr>
        <w:t>英文标题：Integrated remote sensing joint experiment of Heihe River: alos PALSAR remote sensing data set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PALSAR（The Phased Array type L-land Synthetic Aperture Radar）是搭载在ALOS卫星上的相控阵型L波段合成孔径雷达传感器。该传感器具有高分辨率、扫描式合成孔径雷达、极化三种观测模式，使之能获取比普通SAR更宽的地面幅宽。</w:t>
        <w:br/>
        <w:t>黑河流域目前共有ALOS PALSAR数据13景。覆盖范围和获取时间分别为：张掖城区东北1景，HH/HV极化，时间为2008-04-25；冰沟流域加密观测区+阿柔加密观测区2景，HH/HV极化，时间分别为2008-05-12，2008-06-27；大野口流域加密观测区+盈科绿洲加密观测区2景，HH/HV极化，时间分别为2008-05-12，2008-06-27；观象台加密观测区+临泽站加密观测区+临泽草地加密观测区2景，HH/HV极化，时间分别为2008-05-12，2008-06-27；临泽站加密观测区1景，HH/HV极化，时间为2008-05-12；冰沟流域加密观测区1景，HH/HV极化，时间为2008-07-14；扁都口加密观测区4景，2008-04-25的2景为HH/HV极化，2008-06-10的2景为HH极化。</w:t>
        <w:br/>
        <w:t>产品级别为L1级，未经过几何校正。</w:t>
        <w:br/>
        <w:t>黑河综合遥感联合试验ALOS PALSAR遥感数据集通过Takeo Tadono博士、叶庆华研究员和施建成教授从JAXA获取（中国科学院青藏所与JAXA合作项目）。</w:t>
        <w:br/>
        <w:t>（备注：“+”代表同时覆盖）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雷达遥感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观象台加密观测区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张掖市加密观测区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临泽站加密观测区</w:t>
      </w:r>
      <w:r>
        <w:t xml:space="preserve">, </w:t>
      </w:r>
      <w:r>
        <w:rPr>
          <w:sz w:val="22"/>
        </w:rPr>
        <w:t>临泽草地加密观测区</w:t>
      </w:r>
      <w:r>
        <w:t xml:space="preserve">, </w:t>
      </w:r>
      <w:r>
        <w:rPr>
          <w:sz w:val="22"/>
        </w:rPr>
        <w:t>阿柔加密观测区</w:t>
      </w:r>
      <w:r>
        <w:t xml:space="preserve">, </w:t>
      </w:r>
      <w:r>
        <w:rPr>
          <w:sz w:val="22"/>
        </w:rPr>
        <w:t>扁都口加密观测区</w:t>
      </w:r>
      <w:r>
        <w:t xml:space="preserve">, </w:t>
      </w:r>
      <w:r>
        <w:rPr>
          <w:sz w:val="22"/>
        </w:rPr>
        <w:t>冰沟流域加密观测区</w:t>
        <w:br/>
      </w:r>
      <w:r>
        <w:rPr>
          <w:sz w:val="22"/>
        </w:rPr>
        <w:t>时间关键词：</w:t>
      </w:r>
      <w:r>
        <w:rPr>
          <w:sz w:val="22"/>
        </w:rPr>
        <w:t>2008-06-27</w:t>
      </w:r>
      <w:r>
        <w:t xml:space="preserve">, </w:t>
      </w:r>
      <w:r>
        <w:rPr>
          <w:sz w:val="22"/>
        </w:rPr>
        <w:t>2008-05-12</w:t>
      </w:r>
      <w:r>
        <w:t xml:space="preserve">, </w:t>
      </w:r>
      <w:r>
        <w:rPr>
          <w:sz w:val="22"/>
        </w:rPr>
        <w:t>2008-07-14</w:t>
      </w:r>
      <w:r>
        <w:t xml:space="preserve">, </w:t>
      </w:r>
      <w:r>
        <w:rPr>
          <w:sz w:val="22"/>
        </w:rPr>
        <w:t>2008-04-25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3.文件大小：14967.0MB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东：101.25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2008-05-09 16:03:00+00:00</w:t>
      </w:r>
      <w:r>
        <w:rPr>
          <w:sz w:val="22"/>
        </w:rPr>
        <w:t>--</w:t>
      </w:r>
      <w:r>
        <w:rPr>
          <w:sz w:val="22"/>
        </w:rPr>
        <w:t>2008-07-18 16:03:00+00:00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Japan Aerospace Exploration Agency(JAXA). 黑河综合遥感联合试验：ALOS PALSAR遥感数据集（2008）</w:t>
      </w:r>
      <w:r>
        <w:t>2011</w:t>
      </w:r>
      <w:r>
        <w:t>.[</w:t>
      </w:r>
      <w:r>
        <w:t>Japan Aerospace Exploration Agency. Integrated remote sensing joint experiment of Heihe River: alos PALSAR remote sensing data set (2008)</w:t>
      </w:r>
      <w:r>
        <w:t>2011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Japan Aerospace Exploration Agency(JAXA)</w:t>
        <w:br/>
      </w:r>
      <w:r>
        <w:rPr>
          <w:sz w:val="22"/>
        </w:rPr>
        <w:t xml:space="preserve">单位: </w:t>
      </w:r>
      <w:r>
        <w:rPr>
          <w:sz w:val="22"/>
        </w:rPr>
        <w:t>Japan Aerospace Exploration Agency</w:t>
        <w:br/>
      </w:r>
      <w:r>
        <w:rPr>
          <w:sz w:val="22"/>
        </w:rPr>
        <w:t xml:space="preserve">电子邮件: </w:t>
      </w:r>
      <w:r>
        <w:rPr>
          <w:sz w:val="22"/>
        </w:rPr>
        <w:t>NONE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