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黑河流域典型荒漠植物生理指标分析数据（2011-2012）</w:t>
      </w:r>
    </w:p>
    <w:p>
      <w:r>
        <w:rPr>
          <w:sz w:val="22"/>
        </w:rPr>
        <w:t>英文标题：Physiological index analysis data of typical desert plants in Heihe River basin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在2011年7月中旬采集黑河流域典型荒漠植物光合器官（叶片或同化枝）进行生理生化分析的基础上，2012年7月中旬采集部分荒漠植物光合器官，装入液氮罐带回实验室测定。</w:t>
        <w:br/>
        <w:t>生理分析指标主要有：可溶性蛋白单位：mg/g；游离氨基酸单位：µg/g；叶绿素含量单位：mg/g；超氧化物歧化酶（SOD）单位：U/g FW；过氧化氢酶（CAT）单位：U/(g•min)；过氧化物酶（POD）单位：U/(g•min)；脯氨酸（Pro）单位：μg/g；</w:t>
        <w:br/>
        <w:t>可溶性糖单位：μg/g；丙二醛（MDA）单位：μmol/L。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2011-07-22 02:50:20+00:00</w:t>
      </w:r>
      <w:r>
        <w:rPr>
          <w:sz w:val="22"/>
        </w:rPr>
        <w:t>--</w:t>
      </w:r>
      <w:r>
        <w:rPr>
          <w:sz w:val="22"/>
        </w:rPr>
        <w:t>2012-08-07 02:50:20+00:00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黑河流域典型荒漠植物生理指标分析数据（2011-2012）DOI:10.3972/heihe.218.2013.db, CSTR:18406.11.heihe.218.2013.db, </w:t>
      </w:r>
      <w:r>
        <w:t>2014</w:t>
      </w:r>
      <w:r>
        <w:t>.[</w:t>
      </w:r>
      <w:r>
        <w:t xml:space="preserve">Physiological index analysis data of typical desert plants in Heihe River basin (2011-2012)DOI:10.3972/heihe.218.2013.db, CSTR:18406.11.heihe.218.2013.db,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