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黑河生态水文遥感试验：水文气象观测网数据集（阿柔阳坡站自动气象站-2014）</w:t>
      </w:r>
    </w:p>
    <w:p>
      <w:r>
        <w:rPr>
          <w:sz w:val="22"/>
        </w:rPr>
        <w:t>英文标题：HiWATER: Dataset of Hydrometeorological observation network (automatic weather station of A’rou sunny slope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该数据集包含了2014年1月1日至2014年12月31日黑河水文气象观测网上游阿柔阳坡站气象要素观测数据。站点位于青海省祁连县阿柔乡北侧阳坡，下垫面是高寒草地。观测点的经纬度是100.5204E, 38.0898N，海拔3529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并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太阳能控制器出现问题，在2014.7.28-8.14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阿柔阳坡站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3.文件大小：4.97MB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西：100.5204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2014-01-07 08:00:00+00:00</w:t>
      </w:r>
      <w:r>
        <w:rPr>
          <w:sz w:val="22"/>
        </w:rPr>
        <w:t>--</w:t>
      </w:r>
      <w:r>
        <w:rPr>
          <w:sz w:val="22"/>
        </w:rPr>
        <w:t>2015-01-06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黑河生态水文遥感试验：水文气象观测网数据集（阿柔阳坡站自动气象站-2014）DOI:10.3972/hiwater.249.2015.db, CSTR:18406.11.hiwater.249.2015.db,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A’rou sunny slope station, 2014)DOI:10.3972/hiwater.249.2015.db, CSTR:18406.11.hiwater.249.2015.db,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