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祁连山综合观测网：黑河流域地表过程综合观测网（景阳岭站自动气象站-2018）</w:t>
      </w:r>
    </w:p>
    <w:p>
      <w:r>
        <w:rPr>
          <w:sz w:val="22"/>
        </w:rPr>
        <w:t>英文标题：Qilian Mountains integrated observatory network: Dataset of the Heihe River Basin integrated observatory network (automatic weather station of Jingyangling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由于雪覆盖太阳能板引起供电不足，导致12.13-12.21间数据缺失；由于传感器问题，5.29-6.22，7.16-8.19风速风向出现较多NAN无效值，12.13-12.31四分量长波辐射数据出错，1.1-1.3，4.1-5.20间4cm土壤水分数据出错。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3.文件大小：10.9MB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08:00:00+00:00</w:t>
      </w:r>
      <w:r>
        <w:rPr>
          <w:sz w:val="22"/>
        </w:rPr>
        <w:t>--</w:t>
      </w:r>
      <w:r>
        <w:rPr>
          <w:sz w:val="22"/>
        </w:rPr>
        <w:t>2019-01-12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祁连山综合观测网：黑河流域地表过程综合观测网（景阳岭站自动气象站-2018）DOI:10.11888/Meteoro.tpdc.270770, CSTR:18406.11.Meteoro.tpdc.270770,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the Heihe River Basin integrated observatory network (automatic weather station of Jingyangling station, 2018)DOI:10.11888/Meteoro.tpdc.270770, CSTR:18406.11.Meteoro.tpdc.270770,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