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黑河综合遥感联合试验：阿柔加密观测区Landsat TM地面同步观测数据集（2008年7月10-12日）</w:t>
      </w:r>
    </w:p>
    <w:p>
      <w:r>
        <w:rPr>
          <w:sz w:val="22"/>
        </w:rPr>
        <w:t>英文标题：WATER: Dataset of ground truth measurement synchronizing with Landsat TM in the A'rou foci experimental area from Jul. 10 to Jul. 12,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2008年7月10－12日，主要针对2008年7月7日的Landsat TM数据，在阿柔加密观测区开展狼毒和棘豆植被覆盖度的加密测量。本数据可为遥感反演毒草覆盖度提供基本的地面验证数据集。</w:t>
        <w:br/>
        <w:t>7月10-11日利用鱼眼相机在阿柔样方2和一个自选狼毒样方拍照，测量覆盖度。鱼眼照相：使用的相机为尼康D80，鱼眼镜头为适马 8mm F3.5 EX DG CIRCULAR FISHEYE，照相高度为1.5米，正对地面向下照。</w:t>
        <w:br/>
        <w:t>7月12日进行了小样方的植被高度测量。样方为沿路随机选取的样方。样方规格：60m×60m或120m×120m，共计调查了8个大样方，每个大样方内选择5m×5m的格子。每个5 m×5m小样方再分成2.5m×2.5m的格子，调查毒草株数，高度，主要调查的项目有：GPS点号、物种、株数、高度。GPS点号用GARMIN GPS 76记录。</w:t>
        <w:br/>
        <w:t>数据集包括如下文件或文件夹：</w:t>
        <w:br/>
        <w:t>样方调查坐标</w:t>
        <w:br/>
        <w:t>阿柔样方2狼毒调查数据</w:t>
        <w:br/>
        <w:t>阿柔狼毒样方调查数据</w:t>
        <w:br/>
        <w:t>阿柔TM样方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植被</w:t>
      </w:r>
      <w:r>
        <w:t>,</w:t>
      </w:r>
      <w:r>
        <w:rPr>
          <w:sz w:val="22"/>
        </w:rPr>
        <w:t>植被盖度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阿柔加密观测区</w:t>
        <w:br/>
      </w:r>
      <w:r>
        <w:rPr>
          <w:sz w:val="22"/>
        </w:rPr>
        <w:t>时间关键词：</w:t>
      </w:r>
      <w:r>
        <w:rPr>
          <w:sz w:val="22"/>
        </w:rPr>
        <w:t>2008-7-11</w:t>
      </w:r>
      <w:r>
        <w:t xml:space="preserve">, </w:t>
      </w:r>
      <w:r>
        <w:rPr>
          <w:sz w:val="22"/>
        </w:rPr>
        <w:t>2008-7-7</w:t>
      </w:r>
      <w:r>
        <w:t xml:space="preserve">, </w:t>
      </w:r>
      <w:r>
        <w:rPr>
          <w:sz w:val="22"/>
        </w:rPr>
        <w:t>2008-7-10</w:t>
      </w:r>
      <w:r>
        <w:t xml:space="preserve">, </w:t>
      </w:r>
      <w:r>
        <w:rPr>
          <w:sz w:val="22"/>
        </w:rPr>
        <w:t>2008-7-12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3.文件大小：2512.7MB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2008-07-21 00:00:00+00:00</w:t>
      </w:r>
      <w:r>
        <w:rPr>
          <w:sz w:val="22"/>
        </w:rPr>
        <w:t>--</w:t>
      </w:r>
      <w:r>
        <w:rPr>
          <w:sz w:val="22"/>
        </w:rPr>
        <w:t>2008-07-23 12:10:00+00:00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舒乐乐. 黑河综合遥感联合试验：阿柔加密观测区Landsat TM地面同步观测数据集（2008年7月10-12日）DOI:10.3972/water973.0012.db, CSTR:18406.11.water973.0012.db, </w:t>
      </w:r>
      <w:r>
        <w:t>2013</w:t>
      </w:r>
      <w:r>
        <w:t>.[</w:t>
      </w:r>
      <w:r>
        <w:t xml:space="preserve">SHU   Lele. WATER: Dataset of ground truth measurement synchronizing with Landsat TM in the A'rou foci experimental area from Jul. 10 to Jul. 12, 2008DOI:10.3972/water973.0012.db, CSTR:18406.11.water973.0012.db, </w:t>
      </w:r>
      <w:r>
        <w:t>2013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舒乐乐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