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黑河综合遥感联合试验：冰沟流域加密观测区雪深花杆观测数据集</w:t>
      </w:r>
    </w:p>
    <w:p>
      <w:r>
        <w:rPr>
          <w:sz w:val="22"/>
        </w:rPr>
        <w:t>英文标题：WATER: Dataset of snow depth measured by the graduated snow sticks in the Binggou watershed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试验预试验期间（2007年11月11日-16日），根据冰沟流域地形特征，按照平坦地、阴坡、阳坡和半阴坡（包括早上向阳和下午向阳）等不同地形分布共计布设51个花杆，每根花杆高度为两米，记录了每根花杆裸露在地表外的高度。在加强试验期（2008年3月2日至4月6日），在冰沟流域内开展了10次花杆观测，观测积雪覆盖后花杆裸露的高度，通过与裸地的高度计算差值得到花杆处的雪深。花杆观测采用人近距离观测和望远镜辅助观测两种手段，精确到厘米，2008年试验期共计10次观测，详细日期分别为：3月2日，3月4日，3月9日，3月16日，3月19日，3月21日，3月23日，3月29日，4月1日，4月6日。花杆数据可以研究山区积雪空间异质性特征，也为监测冰沟流域内积雪积累与消融过程提供依据。文件包含2个文件，一个是原始数据，一个是经预处理的雪深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2008-03-16</w:t>
      </w:r>
      <w:r>
        <w:t xml:space="preserve">, </w:t>
      </w:r>
      <w:r>
        <w:rPr>
          <w:sz w:val="22"/>
        </w:rPr>
        <w:t>2008-03-09</w:t>
      </w:r>
      <w:r>
        <w:t xml:space="preserve">, </w:t>
      </w:r>
      <w:r>
        <w:rPr>
          <w:sz w:val="22"/>
        </w:rPr>
        <w:t>2008-03-21</w:t>
      </w:r>
      <w:r>
        <w:t xml:space="preserve">, </w:t>
      </w:r>
      <w:r>
        <w:rPr>
          <w:sz w:val="22"/>
        </w:rPr>
        <w:t>2008-03-23</w:t>
      </w:r>
      <w:r>
        <w:t xml:space="preserve">, </w:t>
      </w:r>
      <w:r>
        <w:rPr>
          <w:sz w:val="22"/>
        </w:rPr>
        <w:t>2008-03-02</w:t>
      </w:r>
      <w:r>
        <w:t xml:space="preserve">, </w:t>
      </w:r>
      <w:r>
        <w:rPr>
          <w:sz w:val="22"/>
        </w:rPr>
        <w:t>2008-04-01</w:t>
      </w:r>
      <w:r>
        <w:t xml:space="preserve">, </w:t>
      </w:r>
      <w:r>
        <w:rPr>
          <w:sz w:val="22"/>
        </w:rPr>
        <w:t>2008-03-04</w:t>
      </w:r>
      <w:r>
        <w:t xml:space="preserve">, </w:t>
      </w:r>
      <w:r>
        <w:rPr>
          <w:sz w:val="22"/>
        </w:rPr>
        <w:t>2008-04-06</w:t>
      </w:r>
      <w:r>
        <w:t xml:space="preserve">, </w:t>
      </w:r>
      <w:r>
        <w:rPr>
          <w:sz w:val="22"/>
        </w:rPr>
        <w:t>2008-03-19</w:t>
      </w:r>
      <w:r>
        <w:t xml:space="preserve">, </w:t>
      </w:r>
      <w:r>
        <w:rPr>
          <w:sz w:val="22"/>
        </w:rPr>
        <w:t>2008-03-29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2008-03-11 08:00:00+00:00</w:t>
      </w:r>
      <w:r>
        <w:rPr>
          <w:sz w:val="22"/>
        </w:rPr>
        <w:t>--</w:t>
      </w:r>
      <w:r>
        <w:rPr>
          <w:sz w:val="22"/>
        </w:rPr>
        <w:t>2008-04-15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李弘毅. 黑河综合遥感联合试验：冰沟流域加密观测区雪深花杆观测数据集DOI:10.3972/water973.0093.db, CSTR:18406.11.water973.0093.db, </w:t>
      </w:r>
      <w:r>
        <w:t>2013</w:t>
      </w:r>
      <w:r>
        <w:t>.[</w:t>
      </w:r>
      <w:r>
        <w:t xml:space="preserve">LI   Hongyi. WATER: Dataset of snow depth measured by the graduated snow sticks in the Binggou watershed foci experimental areaDOI:10.3972/water973.0093.db, CSTR:18406.11.water973.0093.db,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  <w:r>
        <w:t>Li HY, Wang J. Simulation of snow distribution and melt under cloudy conditions in an alpine watershed. Hydrology and Earth System Sciences, 2011, 15(7): 2195-2203. doi:10.5194/hess-15-2195-2011.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