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黑河综合遥感联合试验：Envisat MERIS遥感数据集</w:t>
      </w:r>
    </w:p>
    <w:p>
      <w:r>
        <w:rPr>
          <w:sz w:val="22"/>
        </w:rPr>
        <w:t>英文标题：WATER: Envisat MERIS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中分辨率成像光谱仪MERIS（MEdium Resolution Imaging Spectrometer）是搭载在ESA（the European Space Agency）的ENVISAT卫星上面的一个传感器。它有15个光谱段，以推扫式方法扫描地球表面，星下点入射角为68.5度，幅宽为1150km。</w:t>
        <w:br/>
        <w:t>黑河流域目前共有ENVISAT MERIS数据56景。获取时间分别为：2008-05-01， 2008-05-02， 2008-05-03， 2008-05-05， 2008-05-07， 2008-05-08， 2008-05-11， 2008-05-14， 2008-05-17（2景）， 2008-05-20（2景）， 2008-05-21（2景）， 2008-05-23（2景）， 2008-05-24， 2008-05-30， 2008-05-31， 2008-06-01， 2008-06-02， 2008-06-05， 2008-06-06， 2008-06-09， 2008-06-11， 2008-06-12， 2008-06-15， 2008-06-18， 2008-06-21， 2008-06-22， 2008-06-24（2景）， 2008-06-25， 2008-06-27， 2008-06-30， 2008-07-01， 2008-07-02， 2008-07-04， 2008-07-07， 2008-07-10， 2008-07-11， 2008-07-13（2景）， 2008-07-14， 2008-07-16， 2008-07-17， 2008-07-20， 2008-07-23（2景）， 2008-07-26（2景）， 2008-07-27， 2008-07-29， 2008-07-30， 2008-08-01， 2008-08-02。</w:t>
        <w:br/>
        <w:t>产品级别为L1B级，未经过几何校正。</w:t>
        <w:br/>
        <w:t>黑河综合遥感联合试验ENVISAT MERIS遥感数据集通过中欧“龙计划”项目（项目编号：5322）获得（详细信息参见数据使用声明）。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3.文件大小：933.9MB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2008-05-11 07:39:00+00:00</w:t>
      </w:r>
      <w:r>
        <w:rPr>
          <w:sz w:val="22"/>
        </w:rPr>
        <w:t>--</w:t>
      </w:r>
      <w:r>
        <w:rPr>
          <w:sz w:val="22"/>
        </w:rPr>
        <w:t>2008-08-12 07:40:00+00:00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黑河综合遥感联合试验：Envisat MERIS遥感数据集</w:t>
      </w:r>
      <w:r>
        <w:t>2013</w:t>
      </w:r>
      <w:r>
        <w:t>.[</w:t>
      </w:r>
      <w:r>
        <w:t>WATER: Envisat MERIS dataset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