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黑河综合遥感联合试验：阿柔加密观测区地基微波散射计及地表实况观测数据集</w:t>
      </w:r>
    </w:p>
    <w:p>
      <w:r>
        <w:rPr>
          <w:sz w:val="22"/>
        </w:rPr>
        <w:t>英文标题：WATER: Dataset of ground-based microwave scatterometer and ground truth observations for soil freeze/thaw cycle in the A'rou foci experimental area</w:t>
      </w:r>
    </w:p>
    <w:p>
      <w:r>
        <w:rPr>
          <w:sz w:val="32"/>
        </w:rPr>
        <w:t>1、摘要</w:t>
      </w:r>
    </w:p>
    <w:p>
      <w:pPr>
        <w:ind w:firstLine="432"/>
      </w:pPr>
      <w:r>
        <w:rPr>
          <w:sz w:val="22"/>
        </w:rPr>
        <w:t>2008年03月16日22:33-17日15:00在阿柔样方3北侧开展多角度地基散射计连续观测，主要观测阿柔草场地表冻融循环引起的后向散射系数时间序列变化特征。</w:t>
        <w:br/>
        <w:t>具体包括针式温度计获得的0-5cm平均土壤温度；玻璃管地温计测量的5cm和10cm处土壤温度；POGO便携式土壤水分传感器测量的土壤温度、土壤体积含水量、损耗正切、土壤电导率、土壤复介电常数实部及虚部；以及100cm^3环刀取土经烘干获得的土壤重量含水量、土壤容重及体积含水量。本数据可为发展和验证主动微波遥感反演土壤水分及冻融状态算法提供基本的地面数据集。</w:t>
        <w:br/>
        <w:t>本数据集包括2个文件，分别为：散射计观测场地面观测数据和散射计观测数据，都以Excel格式存储。</w:t>
      </w:r>
    </w:p>
    <w:p>
      <w:r>
        <w:rPr>
          <w:sz w:val="32"/>
        </w:rPr>
        <w:t>2、关键词</w:t>
      </w:r>
    </w:p>
    <w:p>
      <w:pPr>
        <w:ind w:left="432"/>
      </w:pPr>
      <w:r>
        <w:rPr>
          <w:sz w:val="22"/>
        </w:rPr>
        <w:t>主题关键词：</w:t>
      </w:r>
      <w:r>
        <w:rPr>
          <w:sz w:val="22"/>
        </w:rPr>
        <w:t>电导率</w:t>
      </w:r>
      <w:r>
        <w:t>,</w:t>
      </w:r>
      <w:r>
        <w:rPr>
          <w:sz w:val="22"/>
        </w:rPr>
        <w:t>土壤</w:t>
      </w:r>
      <w:r>
        <w:t>,</w:t>
      </w:r>
      <w:r>
        <w:rPr>
          <w:sz w:val="22"/>
        </w:rPr>
        <w:t>土壤温度</w:t>
      </w:r>
      <w:r>
        <w:t>,</w:t>
      </w:r>
      <w:r>
        <w:rPr>
          <w:sz w:val="22"/>
        </w:rPr>
        <w:t>遥感技术</w:t>
      </w:r>
      <w:r>
        <w:t>,</w:t>
      </w:r>
      <w:r>
        <w:rPr>
          <w:sz w:val="22"/>
        </w:rPr>
        <w:t>土壤容重</w:t>
      </w:r>
      <w:r>
        <w:t>,</w:t>
      </w:r>
      <w:r>
        <w:rPr>
          <w:sz w:val="22"/>
        </w:rPr>
        <w:t>土壤湿度/水分含量</w:t>
      </w:r>
      <w:r>
        <w:t>,</w:t>
      </w:r>
      <w:r>
        <w:rPr>
          <w:sz w:val="22"/>
        </w:rPr>
        <w:t>地基微波辐射计</w:t>
        <w:br/>
      </w:r>
      <w:r>
        <w:rPr>
          <w:sz w:val="22"/>
        </w:rPr>
        <w:t>学科关键词：</w:t>
      </w:r>
      <w:r>
        <w:rPr>
          <w:sz w:val="22"/>
        </w:rPr>
        <w:t>陆地表层</w:t>
      </w:r>
      <w:r>
        <w:t>,</w:t>
      </w:r>
      <w:r>
        <w:rPr>
          <w:sz w:val="22"/>
        </w:rPr>
        <w:t>遥感</w:t>
        <w:br/>
      </w:r>
      <w:r>
        <w:rPr>
          <w:sz w:val="22"/>
        </w:rPr>
        <w:t>地点关键词：</w:t>
      </w:r>
      <w:r>
        <w:rPr>
          <w:sz w:val="22"/>
        </w:rPr>
        <w:t>黑河流域</w:t>
      </w:r>
      <w:r>
        <w:t xml:space="preserve">, </w:t>
      </w:r>
      <w:r>
        <w:rPr>
          <w:sz w:val="22"/>
        </w:rPr>
        <w:t>上游寒区水文试验区</w:t>
      </w:r>
      <w:r>
        <w:t xml:space="preserve">, </w:t>
      </w:r>
      <w:r>
        <w:rPr>
          <w:sz w:val="22"/>
        </w:rPr>
        <w:t>阿柔加密观测区</w:t>
        <w:br/>
      </w:r>
      <w:r>
        <w:rPr>
          <w:sz w:val="22"/>
        </w:rPr>
        <w:t>时间关键词：</w:t>
      </w:r>
      <w:r>
        <w:rPr>
          <w:sz w:val="22"/>
        </w:rPr>
        <w:t>2008-03-17</w:t>
      </w:r>
      <w:r>
        <w:t xml:space="preserve">, </w:t>
      </w:r>
      <w:r>
        <w:rPr>
          <w:sz w:val="22"/>
        </w:rPr>
        <w:t>2008-03-16</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3.文件大小：184.8MB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北：38.078</w:t>
            </w:r>
          </w:p>
        </w:tc>
        <w:tc>
          <w:tcPr>
            <w:tcW w:type="dxa" w:w="2880"/>
          </w:tcPr>
          <w:p>
            <w:r>
              <w:t>-</w:t>
            </w:r>
          </w:p>
        </w:tc>
      </w:tr>
      <w:tr>
        <w:tc>
          <w:tcPr>
            <w:tcW w:type="dxa" w:w="2880"/>
          </w:tcPr>
          <w:p>
            <w:r>
              <w:t>西：100.411</w:t>
            </w:r>
          </w:p>
        </w:tc>
        <w:tc>
          <w:tcPr>
            <w:tcW w:type="dxa" w:w="2880"/>
          </w:tcPr>
          <w:p>
            <w:r>
              <w:t>-</w:t>
            </w:r>
          </w:p>
        </w:tc>
        <w:tc>
          <w:tcPr>
            <w:tcW w:type="dxa" w:w="2880"/>
          </w:tcPr>
          <w:p>
            <w:r>
              <w:t>东：100.55</w:t>
            </w:r>
          </w:p>
        </w:tc>
      </w:tr>
      <w:tr>
        <w:tc>
          <w:tcPr>
            <w:tcW w:type="dxa" w:w="2880"/>
          </w:tcPr>
          <w:p>
            <w:r>
              <w:t>-</w:t>
            </w:r>
          </w:p>
        </w:tc>
        <w:tc>
          <w:tcPr>
            <w:tcW w:type="dxa" w:w="2880"/>
          </w:tcPr>
          <w:p>
            <w:r>
              <w:t>南：38.015</w:t>
            </w:r>
          </w:p>
        </w:tc>
        <w:tc>
          <w:tcPr>
            <w:tcW w:type="dxa" w:w="2880"/>
          </w:tcPr>
          <w:p>
            <w:r>
              <w:t>-</w:t>
            </w:r>
          </w:p>
        </w:tc>
      </w:tr>
    </w:tbl>
    <w:p>
      <w:r>
        <w:rPr>
          <w:sz w:val="32"/>
        </w:rPr>
        <w:t>5、时间范围</w:t>
      </w:r>
      <w:r>
        <w:rPr>
          <w:sz w:val="22"/>
        </w:rPr>
        <w:t>2008-03-27 16:00:00+00:00</w:t>
      </w:r>
      <w:r>
        <w:rPr>
          <w:sz w:val="22"/>
        </w:rPr>
        <w:t>--</w:t>
      </w:r>
      <w:r>
        <w:rPr>
          <w:sz w:val="22"/>
        </w:rPr>
        <w:t>2008-03-28 16:00:00+00:00</w:t>
      </w:r>
    </w:p>
    <w:p>
      <w:r>
        <w:rPr>
          <w:sz w:val="32"/>
        </w:rPr>
        <w:t>6、引用方式</w:t>
      </w:r>
    </w:p>
    <w:p>
      <w:pPr>
        <w:ind w:left="432"/>
      </w:pPr>
      <w:r>
        <w:rPr>
          <w:sz w:val="22"/>
        </w:rPr>
        <w:t xml:space="preserve">数据的引用: </w:t>
      </w:r>
    </w:p>
    <w:p>
      <w:pPr>
        <w:ind w:left="432" w:firstLine="432"/>
      </w:pPr>
      <w:r>
        <w:t xml:space="preserve"> 秦伟, 晋锐, 马明国. 黑河综合遥感联合试验：阿柔加密观测区地基微波散射计及地表实况观测数据集DOI:10.3972/water973.0018.db, CSTR:18406.11.water973.0018.db, </w:t>
      </w:r>
      <w:r>
        <w:t>2013</w:t>
      </w:r>
      <w:r>
        <w:t>.[</w:t>
      </w:r>
      <w:r>
        <w:t xml:space="preserve">MA Mingguo, QIN   Wei. WATER: Dataset of ground-based microwave scatterometer and ground truth observations for soil freeze/thaw cycle in the A'rou foci experimental areaDOI:10.3972/water973.0018.db, CSTR:18406.11.water973.0018.db, </w:t>
      </w:r>
      <w:r>
        <w:t>2013</w:t>
      </w:r>
      <w:r>
        <w:rPr>
          <w:sz w:val="22"/>
        </w:rPr>
        <w:t>]</w:t>
      </w:r>
    </w:p>
    <w:p>
      <w:pPr>
        <w:ind w:left="432"/>
      </w:pPr>
      <w:r>
        <w:rPr>
          <w:sz w:val="22"/>
        </w:rPr>
        <w:t xml:space="preserve">文章的引用: </w:t>
      </w:r>
    </w:p>
    <w:p>
      <w:pPr>
        <w:ind w:left="864"/>
      </w:pPr>
      <w:r>
        <w:t>徐春亮, 陈彦, 贾明权, 刘增灿, 卢海平, 童玲. 典型地物后向散射特性的测量与分析. 地球科学进展, 2009, 24(7): 810-816.</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 xml:space="preserve"> 秦伟</w:t>
        <w:br/>
      </w:r>
      <w:r>
        <w:rPr>
          <w:sz w:val="22"/>
        </w:rPr>
        <w:t xml:space="preserve">单位: </w:t>
      </w:r>
      <w:r>
        <w:rPr>
          <w:sz w:val="22"/>
        </w:rPr>
        <w:t>电子科技大学</w:t>
        <w:br/>
      </w:r>
      <w:r>
        <w:rPr>
          <w:sz w:val="22"/>
        </w:rPr>
        <w:t xml:space="preserve">电子邮件: </w:t>
      </w:r>
      <w:r>
        <w:rPr>
          <w:sz w:val="22"/>
        </w:rPr>
        <w:br/>
        <w:br/>
      </w: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