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祁连山天老池流域土壤物理性质—土壤容重、机械组成数据集</w:t>
      </w:r>
    </w:p>
    <w:p>
      <w:r>
        <w:rPr>
          <w:sz w:val="22"/>
        </w:rPr>
        <w:t>英文标题：Soil physical properties - soil bulk density and mechanical composition dataset of Tianlaochi Watershed in Qilian Mountains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2012年6月-2012年8月共采集不同植被类型、不同海拔及不同地形的土样共137个，每个样点的土层分0-10cm、10-20cm和20-30cm三层取样，海拔在2700-3500m之间，植被类型分青海云杉林，祁连圆柏林，亚高山灌丛草甸，草地和干草原五种类型，在采样的同时利用手持GPS记录每个采样点的位置信息和环境信息，包括：经度、纬度、海拔、坡度、坡向、地形曲率、植被类型、土壤厚度、最大根系深度等。</w:t>
        <w:br/>
        <w:t>土壤容重：土壤容重的测量方法为将样品装入信封中在105℃的条件，放入烘箱中烘干24小时，取出后放置30分钟称重，称重结果与环刀体积的比值即为土壤容重，单位g/cm3。</w:t>
        <w:br/>
        <w:t>土壤机械组成：土壤机械组成的测量采用了比重计法，机械组成包括土壤砂粒、粉粒和粘粒含量。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粉粒</w:t>
      </w:r>
      <w:r>
        <w:t>,</w:t>
      </w:r>
      <w:r>
        <w:rPr>
          <w:sz w:val="22"/>
        </w:rPr>
        <w:t>坡向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粘粒</w:t>
      </w:r>
      <w:r>
        <w:t>,</w:t>
      </w:r>
      <w:r>
        <w:rPr>
          <w:sz w:val="22"/>
        </w:rPr>
        <w:t>地形</w:t>
      </w:r>
      <w:r>
        <w:t>,</w:t>
      </w:r>
      <w:r>
        <w:rPr>
          <w:sz w:val="22"/>
        </w:rPr>
        <w:t>坡度</w:t>
      </w:r>
      <w:r>
        <w:t>,</w:t>
      </w:r>
      <w:r>
        <w:rPr>
          <w:sz w:val="22"/>
        </w:rPr>
        <w:t>土壤机械组成</w:t>
      </w:r>
      <w:r>
        <w:t>,</w:t>
      </w:r>
      <w:r>
        <w:rPr>
          <w:sz w:val="22"/>
        </w:rPr>
        <w:t>土壤物理性质</w:t>
      </w:r>
      <w:r>
        <w:t>,</w:t>
      </w:r>
      <w:r>
        <w:rPr>
          <w:sz w:val="22"/>
        </w:rPr>
        <w:t>土壤容重</w:t>
      </w:r>
      <w:r>
        <w:t>,</w:t>
      </w:r>
      <w:r>
        <w:rPr>
          <w:sz w:val="22"/>
        </w:rPr>
        <w:t>砂粒</w:t>
      </w:r>
      <w:r>
        <w:t>,</w:t>
      </w:r>
      <w:r>
        <w:rPr>
          <w:sz w:val="22"/>
        </w:rPr>
        <w:t>海拔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2012年6月-2012年9月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3.文件大小：64.0MB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2012-06-25 00:48:00+00:00</w:t>
      </w:r>
      <w:r>
        <w:rPr>
          <w:sz w:val="22"/>
        </w:rPr>
        <w:t>--</w:t>
      </w:r>
      <w:r>
        <w:rPr>
          <w:sz w:val="22"/>
        </w:rPr>
        <w:t>2012-09-24 00:49:00+00:00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赵传燕, 马文瑛. 祁连山天老池流域土壤物理性质—土壤容重、机械组成数据集DOI:10.3972/heihe.093.2013.db, CSTR:18406.11.heihe.093.2013.db, </w:t>
      </w:r>
      <w:r>
        <w:t>2013</w:t>
      </w:r>
      <w:r>
        <w:t>.[</w:t>
      </w:r>
      <w:r>
        <w:t xml:space="preserve">MA Wenying, ZHAO Chuanyan. Soil physical properties - soil bulk density and mechanical composition dataset of Tianlaochi Watershed in Qilian MountainsDOI:10.3972/heihe.093.2013.db, CSTR:18406.11.heihe.093.2013.db,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黑河流域上游森林草地生态系统生态-水文过程的相互作用机制研究 (91025015)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