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祁连山综合观测网：黑河流域地表过程综合观测网（张掖湿地站涡动相关仪-2018）</w:t>
      </w:r>
    </w:p>
    <w:p>
      <w:r>
        <w:rPr>
          <w:sz w:val="22"/>
        </w:rPr>
        <w:t>英文标题：Qilian Mountains integrated observatory network: Dataset of Heihe integrated observatory network (eddy covariance system of Zhangye wetland station, 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该数据集包含了2018年1月1日至2018年12月31日的黑河水文气象观测网中游张掖湿地站涡动相关仪观测数据。站点位于甘肃省张掖市，下垫面是湿地。观测点的经纬度是100.44640E, 38.97514N，海拔1460.00m。涡动相关仪的架高5.2m，采样频率是10Hz，超声朝向是正北向，超声风速温度仪（Gill）与CO2/H2O分析仪(Li7500A)之间的距离是25cm。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。观测数据的平均周期为30分钟，一天48个数据，缺失数据标记为-6999。3月25日-5月10日涡动系统的Li7500A出现问题，通量数据异常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九级（质量标识1-3数据质量好，4-6数据质量较好，7-8数据质量较差（较插补数据好）；9数据质量差））。数据时间的含义，如0:30代表0:00-0:30的平均；数据以*.xls格式存储。</w:t>
        <w:br/>
        <w:t>黑河流域地表过程综合观测网或站点信息请参考Liu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大气放射性物质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黑河流域中游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张掖湿地站</w:t>
        <w:br/>
      </w:r>
      <w:r>
        <w:rPr>
          <w:sz w:val="22"/>
        </w:rPr>
        <w:t>时间关键词：</w:t>
      </w:r>
      <w:r>
        <w:rPr>
          <w:sz w:val="22"/>
        </w:rPr>
        <w:t>2018年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3.文件大小：2.97MB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2018-01-16 00:00:00+00:00</w:t>
      </w:r>
      <w:r>
        <w:rPr>
          <w:sz w:val="22"/>
        </w:rPr>
        <w:t>--</w:t>
      </w:r>
      <w:r>
        <w:rPr>
          <w:sz w:val="22"/>
        </w:rPr>
        <w:t>2019-01-15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祁连山综合观测网：黑河流域地表过程综合观测网（张掖湿地站涡动相关仪-2018）DOI:10.11888/Meteoro.tpdc.270783, CSTR:18406.11.Meteoro.tpdc.270783, </w:t>
      </w:r>
      <w:r>
        <w:t>2019</w:t>
      </w:r>
      <w:r>
        <w:t>.[</w:t>
      </w:r>
      <w:r>
        <w:t xml:space="preserve">TAN  Junlei, LI Xin, LIU Shaomin, XU Ziwei, CHE   Tao, REN Zhiguo. Qilian Mountains integrated observatory network: Dataset of Heihe integrated observatory network (eddy covariance system of Zhangye wetland station, 2018)DOI:10.11888/Meteoro.tpdc.270783, CSTR:18406.11.Meteoro.tpdc.270783,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