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黑河生态水文遥感试验：水文气象观测网数据集（景阳岭站自动气象站-2017）</w:t>
      </w:r>
    </w:p>
    <w:p>
      <w:r>
        <w:rPr>
          <w:sz w:val="22"/>
        </w:rPr>
        <w:t>英文标题：HiWATER: Dataset of hydrometeorological observation network (automatic weather station of Jingyangling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该数据集包含了2017年1月1日至2017年12月31日黑河水文气象观测网上游景阳岭站气象要素观测数据。站点位于青海省祁连县景阳岭垭口，下垫面是高寒草甸。观测点的经纬度是101.1160E, 37.8384N，海拔3750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百分比)。</w:t>
        <w:br/>
        <w:t>观测数据的处理与质量控制：（1）确保每天144个数据（每10min），若出现数据的缺失，则由-6999标示；4cm土壤水分在11-12月份出现一些无效数值；5.13-5.27和6.7-7.5间由于采集器出现问题，数据缺失；7.17-8.17间风速传感器出现问题，数据缺失；8.6-10.13红外温度传感器出现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2017-9-10 10:30；（6）命名规则为：AWS+站点名称。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景阳岭站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西：101.116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东：101.116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南：37.8384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2017-01-17 08:00:00+00:00</w:t>
      </w:r>
      <w:r>
        <w:rPr>
          <w:sz w:val="22"/>
        </w:rPr>
        <w:t>--</w:t>
      </w:r>
      <w:r>
        <w:rPr>
          <w:sz w:val="22"/>
        </w:rPr>
        <w:t>2018-01-16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黑河生态水文遥感试验：水文气象观测网数据集（景阳岭站自动气象站-2017）DOI:10.3972/hiwater.22.2018.db, CSTR:18406.11.hiwater.22.2018.db, </w:t>
      </w:r>
      <w:r>
        <w:t>2018</w:t>
      </w:r>
      <w:r>
        <w:t>.[</w:t>
      </w:r>
      <w:r>
        <w:t xml:space="preserve">TAN  Junlei, LI Xin, LIU Shaomin, XU Ziwei, CHE   Tao, ZHANG Yang. HiWATER: Dataset of hydrometeorological observation network (automatic weather station of Jingyangling station, 2017)DOI:10.3972/hiwater.22.2018.db, CSTR:18406.11.hiwater.22.2018.db,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