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黑河流域1公里DEM数据集（2011）</w:t>
      </w:r>
    </w:p>
    <w:p>
      <w:r>
        <w:rPr>
          <w:sz w:val="22"/>
        </w:rPr>
        <w:t>英文标题：1km DEM dataset in the Heihe River Basin (2011)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黑河流域1公里DEM高程模型数据集根据国家基础地理信息中心（http://ngcc.sbsm.gov.cn）发布的中国1：25万数字等高线和高程点数据内插生成DEM格网数据，数据包含Albers投影和经纬度坐标两种方式，。通过DEM可提取大量的地表形态信息，这些信息包含流域网格单元的坡度、坡向以及单元格之间的关系等，是开展流域研究的重要原始资料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DEM</w:t>
      </w:r>
      <w:r>
        <w:t>,</w:t>
      </w:r>
      <w:r>
        <w:rPr>
          <w:sz w:val="22"/>
        </w:rPr>
        <w:t>地形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  <w:br/>
      </w:r>
      <w:r>
        <w:rPr>
          <w:sz w:val="22"/>
        </w:rPr>
        <w:t>时间关键词：</w:t>
      </w:r>
      <w:r>
        <w:rPr>
          <w:sz w:val="22"/>
        </w:rPr>
        <w:t>2011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3.文件大小：2.92MB</w:t>
      </w:r>
    </w:p>
    <w:p>
      <w:pPr>
        <w:ind w:left="432"/>
      </w:pPr>
      <w:r>
        <w:rPr>
          <w:sz w:val="22"/>
        </w:rPr>
        <w:t>4.数据格式：栅格数据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2018-11-29 02:49:53+00:00</w:t>
      </w:r>
      <w:r>
        <w:rPr>
          <w:sz w:val="22"/>
        </w:rPr>
        <w:t>--</w:t>
      </w:r>
      <w:r>
        <w:rPr>
          <w:sz w:val="22"/>
        </w:rPr>
        <w:t>2018-11-29 02:49:53+00:00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国家基础地理信息中心. 黑河流域1公里DEM数据集（2011）</w:t>
      </w:r>
      <w:r>
        <w:t>2013</w:t>
      </w:r>
      <w:r>
        <w:t>.[</w:t>
      </w:r>
      <w:r>
        <w:t>National Basic Geographic Information Center. 1km DEM dataset in the Heihe River Basin (2011)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面向黑河流域生态-水文过程集成研究的数据整理与服务(91025001)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单位: </w:t>
      </w:r>
      <w:r>
        <w:rPr>
          <w:sz w:val="22"/>
        </w:rPr>
        <w:t>国家基础地理信息中心</w:t>
        <w:br/>
      </w:r>
      <w:r>
        <w:rPr>
          <w:sz w:val="22"/>
        </w:rPr>
        <w:t xml:space="preserve">电子邮件: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