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黑河综合遥感联合试验：EO-1 Hyperion遥感数据集</w:t>
      </w:r>
    </w:p>
    <w:p>
      <w:r>
        <w:rPr>
          <w:sz w:val="22"/>
        </w:rPr>
        <w:t>英文标题：WATER: EO-1 Hyperion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EO-1 ( Earth Observing Mission) 是美国NASA面向21世纪为接替Landsat7而研制的新型地球观测卫星，于2000年11月21日发射升空。EO-1卫星轨道与Landsat7基本相同，为太阳同步轨道，轨道高度为705km，倾角98.7°，比Landsat7差1min过赤道。EO-1上搭载了3种传感器，即高级陆地成像仪ALI(Advanced Land Imager)、大气校正仪AC (Atmosp heric Corrector)和高光谱成像光谱仪（Hyperion），Hyperion传感器是第一台星载高光谱图谱测量仪，该高光谱数据共有242个波段，光谱范围为400～2500nm，光谱分辨率达到10nm，地面分辨率为30m。</w:t>
        <w:br/>
        <w:t>黑河流域目前共有EO-1 Hyperion数据6景。覆盖范围和获取时间分别为：张掖市区加密观测区+盈科绿洲加密观测区4景，时间为2007-09-10、2008-05-12、2008-05-20、2008-07-15；冰沟流域加密观测区2景，时间分别为2008-03-17，2008-03-22。</w:t>
        <w:br/>
        <w:t>产品级别为L1级，未经过几何校正。</w:t>
        <w:br/>
        <w:t>黑河综合遥感联合试验EO-1 Hyperion遥感数据集由王建研究员和北师大通过购买获得。</w:t>
        <w:br/>
        <w:t>（备注：“+”代表同时覆盖）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2008-05-12</w:t>
      </w:r>
      <w:r>
        <w:t xml:space="preserve">, </w:t>
      </w:r>
      <w:r>
        <w:rPr>
          <w:sz w:val="22"/>
        </w:rPr>
        <w:t>2008-05-20</w:t>
      </w:r>
      <w:r>
        <w:t xml:space="preserve">, </w:t>
      </w:r>
      <w:r>
        <w:rPr>
          <w:sz w:val="22"/>
        </w:rPr>
        <w:t>2008-07-15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2007-09-10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3.文件大小：1821.1MB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西：100.293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南：37.495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2008-03-22 08:00:00+00:00</w:t>
      </w:r>
      <w:r>
        <w:rPr>
          <w:sz w:val="22"/>
        </w:rPr>
        <w:t>--</w:t>
      </w:r>
      <w:r>
        <w:rPr>
          <w:sz w:val="22"/>
        </w:rPr>
        <w:t>2009-01-26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中国科学院遥感与数字地球研究所. 黑河综合遥感联合试验：EO-1 Hyperion遥感数据集</w:t>
      </w:r>
      <w:r>
        <w:t>2014</w:t>
      </w:r>
      <w:r>
        <w:t>.[</w:t>
      </w:r>
      <w:r>
        <w:t>Institute of Remote Sensing and Digital earth, Chinese Academy of Sciences. WATER: EO-1 Hyperion dataset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imgserv@ceode.ac.cn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