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黑河祁连山天老池流域土壤水分数据集（2013）</w:t>
      </w:r>
    </w:p>
    <w:p>
      <w:r>
        <w:rPr>
          <w:sz w:val="22"/>
        </w:rPr>
        <w:t>英文标题：The soil moisture data in Tianlaochi Catchment in Qilian Mountain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为祁连山天老池小流域的土壤水分数据。试验于2013年7、19-8.23日对整个流域的土壤水分TDR探头进行埋放，这些探头的位置能够代表整个天老池流域，主要对青海云杉林坡，灌木坡，祁连圆柏林坡和干草原四个海拔线进行取样。于7月19日进行第一次观测，观测间隔为一个周，若有降雨时间，则在第二天进行观测。在观测的最后时间对所有的采样点进行土壤采样，在室内测得土壤质量水分含量，旨在对TDR探头观测的数据进行校正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土壤水分</w:t>
        <w:br/>
      </w:r>
      <w:r>
        <w:rPr>
          <w:sz w:val="22"/>
        </w:rPr>
        <w:t>学科关键词：</w:t>
      </w:r>
      <w:r>
        <w:rPr>
          <w:sz w:val="22"/>
        </w:rPr>
        <w:t>水文学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天老池小流域</w:t>
      </w:r>
      <w:r>
        <w:t xml:space="preserve">, </w:t>
      </w:r>
      <w:r>
        <w:rPr>
          <w:sz w:val="22"/>
        </w:rPr>
        <w:t>寺大隆林区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3.文件大小：0.12MB</w:t>
      </w:r>
    </w:p>
    <w:p>
      <w:pPr>
        <w:ind w:left="432"/>
      </w:pPr>
      <w:r>
        <w:rPr>
          <w:sz w:val="22"/>
        </w:rPr>
        <w:t>4.数据格式：jpg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西：99.73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2013-07-31 00:00:00+00:00</w:t>
      </w:r>
      <w:r>
        <w:rPr>
          <w:sz w:val="22"/>
        </w:rPr>
        <w:t>--</w:t>
      </w:r>
      <w:r>
        <w:rPr>
          <w:sz w:val="22"/>
        </w:rPr>
        <w:t>2013-09-04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马文瑛, 赵传燕. 黑河祁连山天老池流域土壤水分数据集（2013）DOI:10.3972/heihe.043.2014.db, CSTR:18406.11.heihe.043.2014.db, </w:t>
      </w:r>
      <w:r>
        <w:t>2014</w:t>
      </w:r>
      <w:r>
        <w:t>.[</w:t>
      </w:r>
      <w:r>
        <w:t xml:space="preserve">MA Wenying, ZHAO Chuanyan. The soil moisture data in Tianlaochi Catchment in Qilian Mountain (2013)DOI:10.3972/heihe.043.2014.db, CSTR:18406.11.heihe.043.2014.db,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黑河流域上游森林草地生态系统生态-水文过程的相互作用机制研究 (91025015)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马文瑛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mawy12@lzu.edu.cn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赵传燕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nanzhr@lzb.ac.cn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