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黑河生态水文遥感试验：水文气象观测网数据集（荒漠站涡动相关仪-2015）</w:t>
      </w:r>
    </w:p>
    <w:p>
      <w:r>
        <w:rPr>
          <w:sz w:val="22"/>
        </w:rPr>
        <w:t>英文标题：HiWATER: Dataset of hydro-meteorological observation network (eddy covariance system of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该数据集包含了2015年4月28日至2015年12月31日的黑河水文气象观测网下游荒漠站的涡动相关仪观测数据。站点位于内蒙古额济纳旗，下垫面是荒漠。观测点的经纬度是100.9872E,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2015-01-08 08:00:00+00:00</w:t>
      </w:r>
      <w:r>
        <w:rPr>
          <w:sz w:val="22"/>
        </w:rPr>
        <w:t>--</w:t>
      </w:r>
      <w:r>
        <w:rPr>
          <w:sz w:val="22"/>
        </w:rPr>
        <w:t>2016-01-07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黑河生态水文遥感试验：水文气象观测网数据集（荒漠站涡动相关仪-2015）DOI:10.3972/hiwater.300.2016.db, CSTR:18406.11.hiwater.300.2016.db, </w:t>
      </w:r>
      <w:r>
        <w:t>2016</w:t>
      </w:r>
      <w:r>
        <w:t>.[</w:t>
      </w:r>
      <w:r>
        <w:t xml:space="preserve">TAN  Junlei, LI Xin, LIU Shaomin, XU Ziwei, CHE   Tao, REN Zhiguo. HiWATER: Dataset of hydro-meteorological observation network (eddy covariance system of desert station, 2015)DOI:10.3972/hiwater.300.2016.db, CSTR:18406.11.hiwater.300.2016.db,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