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黑河生态水文遥感试验：黑河流域中游冻融实验观测数据集（2013年11月22日至24日）</w:t>
      </w:r>
    </w:p>
    <w:p>
      <w:r>
        <w:rPr>
          <w:sz w:val="22"/>
        </w:rPr>
        <w:t>英文标题：HiWATER: Dataset of soil freeze/thaw experiment observed in the midstream of the Heihe River Basin from Nov. 22 to Nov. 24,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沙漠公园荒漠2013年11月22日-24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时间：2013年11月22日-24日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数据大小：7.4M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张掖沙漠公园</w:t>
        <w:br/>
      </w:r>
      <w:r>
        <w:rPr>
          <w:sz w:val="22"/>
        </w:rPr>
        <w:t>时间关键词：</w:t>
      </w:r>
      <w:r>
        <w:rPr>
          <w:sz w:val="22"/>
        </w:rPr>
        <w:t>2013-11-22至2013-11-24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3.文件大小：7.4MB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西：100.86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东：100.86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南：39.52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2013-12-03 00:00:00+00:00</w:t>
      </w:r>
      <w:r>
        <w:rPr>
          <w:sz w:val="22"/>
        </w:rPr>
        <w:t>--</w:t>
      </w:r>
      <w:r>
        <w:rPr>
          <w:sz w:val="22"/>
        </w:rPr>
        <w:t>2013-12-05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黑河生态水文遥感试验：黑河流域中游冻融实验观测数据集（2013年11月22日至24日）DOI:10.3972/hiwater.275.2015.db, CSTR:18406.11.hiwater.275.2015.db, </w:t>
      </w:r>
      <w:r>
        <w:t>2017</w:t>
      </w:r>
      <w:r>
        <w:t>.[</w:t>
      </w:r>
      <w:r>
        <w:t xml:space="preserve">MA Mingguo, ZHAO  Shaojie, YE  Qinyu, KOU  Xiaokang. HiWATER: Dataset of soil freeze/thaw experiment observed in the midstream of the Heihe River Basin from Nov. 22 to Nov. 24, 2013DOI:10.3972/hiwater.275.2015.db, CSTR:18406.11.hiwater.275.2015.db,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