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黑河生态水文遥感试验：水文气象观测网数据集（4号点-乌靖桥径流观测数据-2015）</w:t>
      </w:r>
    </w:p>
    <w:p>
      <w:r>
        <w:rPr>
          <w:sz w:val="22"/>
        </w:rPr>
        <w:t>英文标题：HiWATER: Dataset of hydrometeorological observation network (No.4 runoff observation system of Wujing bridge on the Heihe River, 2015)</w:t>
      </w:r>
    </w:p>
    <w:p>
      <w:r>
        <w:rPr>
          <w:sz w:val="32"/>
        </w:rPr>
        <w:t>1、摘要</w:t>
      </w:r>
    </w:p>
    <w:p>
      <w:pPr>
        <w:ind w:firstLine="432"/>
      </w:pPr>
      <w:r>
        <w:rPr>
          <w:sz w:val="22"/>
        </w:rPr>
        <w:t>该数据集包含了2015年5月20日至2016年3月11日的黑河中游径流加密观测中4号点的河流水位观测数据。仪器维修重新与2015年5月20日安装调试完毕。观测点位于甘肃省张掖市靖安乡上堡村黑河桥，河床为砂砾石，断面不稳定。观测点的经纬度是N39.065°，E100.433056°，海拔1431米，河道宽度58米。2012年水位观测采用HOBO压力式水位计，采集频率30分钟；2013年起采用采用SR50超声测距仪，采集频率30分钟。2014年6月25日仪器损毁，重新购置。2015年5月20日重新开始记录。数据包括以下部分：</w:t>
        <w:br/>
        <w:t xml:space="preserve">水位观测，观测频率30分钟，单位（cm）； </w:t>
        <w:br/>
        <w:t>水文气象网或站点信息请参考Li et al. (2013), 观测数据处理请参考He et al.(2016)。</w:t>
      </w:r>
    </w:p>
    <w:p>
      <w:r>
        <w:rPr>
          <w:sz w:val="32"/>
        </w:rPr>
        <w:t>2、关键词</w:t>
      </w:r>
    </w:p>
    <w:p>
      <w:pPr>
        <w:ind w:left="432"/>
      </w:pPr>
      <w:r>
        <w:rPr>
          <w:sz w:val="22"/>
        </w:rPr>
        <w:t>主题关键词：</w:t>
      </w:r>
      <w:r>
        <w:rPr>
          <w:sz w:val="22"/>
        </w:rPr>
        <w:t>地表水</w:t>
      </w:r>
      <w:r>
        <w:t>,</w:t>
      </w:r>
      <w:r>
        <w:rPr>
          <w:sz w:val="22"/>
        </w:rPr>
        <w:t>水文断面</w:t>
      </w:r>
      <w:r>
        <w:t>,</w:t>
      </w:r>
      <w:r>
        <w:rPr>
          <w:sz w:val="22"/>
        </w:rPr>
        <w:t>流量</w:t>
      </w:r>
      <w:r>
        <w:t>,</w:t>
      </w:r>
      <w:r>
        <w:rPr>
          <w:sz w:val="22"/>
        </w:rPr>
        <w:t>径流</w:t>
        <w:br/>
      </w:r>
      <w:r>
        <w:rPr>
          <w:sz w:val="22"/>
        </w:rPr>
        <w:t>学科关键词：</w:t>
      </w:r>
      <w:r>
        <w:rPr>
          <w:sz w:val="22"/>
        </w:rPr>
        <w:t>陆地表层</w:t>
        <w:br/>
      </w:r>
      <w:r>
        <w:rPr>
          <w:sz w:val="22"/>
        </w:rPr>
        <w:t>地点关键词：</w:t>
      </w:r>
      <w:r>
        <w:rPr>
          <w:sz w:val="22"/>
        </w:rPr>
        <w:t>黑河流域</w:t>
      </w:r>
      <w:r>
        <w:t xml:space="preserve">, </w:t>
      </w:r>
      <w:r>
        <w:rPr>
          <w:sz w:val="22"/>
        </w:rPr>
        <w:t>中游人工绿洲试验区</w:t>
      </w:r>
      <w:r>
        <w:t xml:space="preserve">, </w:t>
      </w:r>
      <w:r>
        <w:rPr>
          <w:sz w:val="22"/>
        </w:rPr>
        <w:t>4号点乌靖桥</w:t>
        <w:br/>
      </w:r>
      <w:r>
        <w:rPr>
          <w:sz w:val="22"/>
        </w:rPr>
        <w:t>时间关键词：</w:t>
      </w:r>
      <w:r>
        <w:rPr>
          <w:sz w:val="22"/>
        </w:rPr>
        <w:t>2015-05-20至2016-03-11</w:t>
      </w:r>
      <w:r>
        <w:t xml:space="preserve">, </w:t>
      </w:r>
      <w:r>
        <w:rPr>
          <w:sz w:val="22"/>
        </w:rPr>
        <w:t>2015</w:t>
      </w:r>
    </w:p>
    <w:p>
      <w:r>
        <w:rPr>
          <w:sz w:val="32"/>
        </w:rPr>
        <w:t>3、数据细节</w:t>
      </w:r>
    </w:p>
    <w:p>
      <w:pPr>
        <w:ind w:left="432"/>
      </w:pPr>
      <w:r>
        <w:rPr>
          <w:sz w:val="22"/>
        </w:rPr>
        <w:t>1.比例尺：None</w:t>
      </w:r>
    </w:p>
    <w:p>
      <w:pPr>
        <w:ind w:left="432"/>
      </w:pPr>
      <w:r>
        <w:rPr>
          <w:sz w:val="22"/>
        </w:rPr>
        <w:t>2.投影：4326</w:t>
      </w:r>
    </w:p>
    <w:p>
      <w:pPr>
        <w:ind w:left="432"/>
      </w:pPr>
      <w:r>
        <w:rPr>
          <w:sz w:val="22"/>
        </w:rPr>
        <w:t>3.文件大小：1.16MB</w:t>
      </w:r>
    </w:p>
    <w:p>
      <w:pPr>
        <w:ind w:left="432"/>
      </w:pPr>
      <w:r>
        <w:rPr>
          <w:sz w:val="22"/>
        </w:rPr>
        <w:t>4.数据格式：EXCEL</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北：39.065</w:t>
            </w:r>
          </w:p>
        </w:tc>
        <w:tc>
          <w:tcPr>
            <w:tcW w:type="dxa" w:w="2880"/>
          </w:tcPr>
          <w:p>
            <w:r>
              <w:t>-</w:t>
            </w:r>
          </w:p>
        </w:tc>
      </w:tr>
      <w:tr>
        <w:tc>
          <w:tcPr>
            <w:tcW w:type="dxa" w:w="2880"/>
          </w:tcPr>
          <w:p>
            <w:r>
              <w:t>西：100.4325</w:t>
            </w:r>
          </w:p>
        </w:tc>
        <w:tc>
          <w:tcPr>
            <w:tcW w:type="dxa" w:w="2880"/>
          </w:tcPr>
          <w:p>
            <w:r>
              <w:t>-</w:t>
            </w:r>
          </w:p>
        </w:tc>
        <w:tc>
          <w:tcPr>
            <w:tcW w:type="dxa" w:w="2880"/>
          </w:tcPr>
          <w:p>
            <w:r>
              <w:t>东：100.433056</w:t>
            </w:r>
          </w:p>
        </w:tc>
      </w:tr>
      <w:tr>
        <w:tc>
          <w:tcPr>
            <w:tcW w:type="dxa" w:w="2880"/>
          </w:tcPr>
          <w:p>
            <w:r>
              <w:t>-</w:t>
            </w:r>
          </w:p>
        </w:tc>
        <w:tc>
          <w:tcPr>
            <w:tcW w:type="dxa" w:w="2880"/>
          </w:tcPr>
          <w:p>
            <w:r>
              <w:t>南：39.064722</w:t>
            </w:r>
          </w:p>
        </w:tc>
        <w:tc>
          <w:tcPr>
            <w:tcW w:type="dxa" w:w="2880"/>
          </w:tcPr>
          <w:p>
            <w:r>
              <w:t>-</w:t>
            </w:r>
          </w:p>
        </w:tc>
      </w:tr>
    </w:tbl>
    <w:p>
      <w:r>
        <w:rPr>
          <w:sz w:val="32"/>
        </w:rPr>
        <w:t>5、时间范围</w:t>
      </w:r>
      <w:r>
        <w:rPr>
          <w:sz w:val="22"/>
        </w:rPr>
        <w:t>2015-05-29 16:00:00+00:00</w:t>
      </w:r>
      <w:r>
        <w:rPr>
          <w:sz w:val="22"/>
        </w:rPr>
        <w:t>--</w:t>
      </w:r>
      <w:r>
        <w:rPr>
          <w:sz w:val="22"/>
        </w:rPr>
        <w:t>2016-03-20 16:00:00+00:00</w:t>
      </w:r>
    </w:p>
    <w:p>
      <w:r>
        <w:rPr>
          <w:sz w:val="32"/>
        </w:rPr>
        <w:t>6、引用方式</w:t>
      </w:r>
    </w:p>
    <w:p>
      <w:pPr>
        <w:ind w:left="432"/>
      </w:pPr>
      <w:r>
        <w:rPr>
          <w:sz w:val="22"/>
        </w:rPr>
        <w:t xml:space="preserve">数据的引用: </w:t>
      </w:r>
    </w:p>
    <w:p>
      <w:pPr>
        <w:ind w:left="432" w:firstLine="432"/>
      </w:pPr>
      <w:r>
        <w:t xml:space="preserve">何晓波, 刘绍民, 李新, 徐自为. 黑河生态水文遥感试验：水文气象观测网数据集（4号点-乌靖桥径流观测数据-2015）DOI:10.3972/hiwater.334.2016.db, CSTR:18406.11.hiwater.334.2016.db, </w:t>
      </w:r>
      <w:r>
        <w:t>2017</w:t>
      </w:r>
      <w:r>
        <w:t>.[</w:t>
      </w:r>
      <w:r>
        <w:t xml:space="preserve">LI Xin, LIU Shaomin, XU Ziwei, HE Xiaobo. HiWATER: Dataset of hydrometeorological observation network (No.4 runoff observation system of Wujing bridge on the Heihe River, 2015)DOI:10.3972/hiwater.334.2016.db, CSTR:18406.11.hiwater.334.2016.db, </w:t>
      </w:r>
      <w:r>
        <w:t>2017</w:t>
      </w:r>
      <w:r>
        <w:rPr>
          <w:sz w:val="22"/>
        </w:rPr>
        <w:t>]</w:t>
      </w:r>
    </w:p>
    <w:p>
      <w:pPr>
        <w:ind w:left="432"/>
      </w:pPr>
      <w:r>
        <w:rPr>
          <w:sz w:val="22"/>
        </w:rPr>
        <w:t xml:space="preserve">文章的引用: </w:t>
      </w:r>
    </w:p>
    <w:p>
      <w:pPr>
        <w:ind w:left="864"/>
      </w:pPr>
      <w:r>
        <w:t>Li X, Cheng GD, Liu SM, Xiao Q, Ma MG, Jin R, Che T, Liu QH, Wang WZ, Qi Y, Wen JG, Li HY, Zhu GF, Guo JW, Ran YH, Wang SG, Zhu ZL, Zhou J, Hu XL, Xu ZW. Heihe Watershed Allied Telemetry Experimental Research (HiWATER): Scientific objectives and experimental design. Bulletin of the American Meteorological Society, 2013, 94(8): 1145-1160, 10.1175/BAMS-D-12-00154.1.</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7、资助项目信息</w:t>
      </w:r>
    </w:p>
    <w:p>
      <w:pPr>
        <w:ind w:left="432"/>
      </w:pPr>
      <w:r>
        <w:rPr>
          <w:sz w:val="22"/>
        </w:rPr>
        <w:t>陆表遥感产品真实性检验中的关键理论与方法研究(41531174)</w:t>
        <w:br/>
      </w:r>
    </w:p>
    <w:p>
      <w:r>
        <w:rPr>
          <w:sz w:val="32"/>
        </w:rPr>
        <w:t>8、数据资源提供者</w:t>
      </w:r>
    </w:p>
    <w:p>
      <w:pPr>
        <w:ind w:left="432"/>
      </w:pPr>
      <w:r>
        <w:rPr>
          <w:sz w:val="22"/>
        </w:rPr>
        <w:t xml:space="preserve">姓名: </w:t>
      </w:r>
      <w:r>
        <w:rPr>
          <w:sz w:val="22"/>
        </w:rPr>
        <w:t>何晓波</w:t>
        <w:br/>
      </w:r>
      <w:r>
        <w:rPr>
          <w:sz w:val="22"/>
        </w:rPr>
        <w:t xml:space="preserve">单位: </w:t>
      </w:r>
      <w:r>
        <w:rPr>
          <w:sz w:val="22"/>
        </w:rPr>
        <w:t>中国科学院寒区旱区环境与工程研究所</w:t>
        <w:br/>
      </w:r>
      <w:r>
        <w:rPr>
          <w:sz w:val="22"/>
        </w:rPr>
        <w:t xml:space="preserve">电子邮件: </w:t>
      </w:r>
      <w:r>
        <w:rPr>
          <w:sz w:val="22"/>
        </w:rPr>
        <w:t>hxb@lzb.ac.cn</w:t>
        <w:br/>
        <w:br/>
      </w:r>
      <w:r>
        <w:rPr>
          <w:sz w:val="22"/>
        </w:rPr>
        <w:t xml:space="preserve">姓名: </w:t>
      </w:r>
      <w:r>
        <w:rPr>
          <w:sz w:val="22"/>
        </w:rPr>
        <w:t>刘绍民</w:t>
        <w:br/>
      </w:r>
      <w:r>
        <w:rPr>
          <w:sz w:val="22"/>
        </w:rPr>
        <w:t xml:space="preserve">单位: </w:t>
      </w:r>
      <w:r>
        <w:rPr>
          <w:sz w:val="22"/>
        </w:rPr>
        <w:t>北京师范大学</w:t>
        <w:br/>
      </w:r>
      <w:r>
        <w:rPr>
          <w:sz w:val="22"/>
        </w:rPr>
        <w:t xml:space="preserve">电子邮件: </w:t>
      </w:r>
      <w:r>
        <w:rPr>
          <w:sz w:val="22"/>
        </w:rPr>
        <w:t>smliu@bnu.edu.cn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r>
        <w:rPr>
          <w:sz w:val="22"/>
        </w:rPr>
        <w:t xml:space="preserve">姓名: </w:t>
      </w:r>
      <w:r>
        <w:rPr>
          <w:sz w:val="22"/>
        </w:rPr>
        <w:t>徐自为</w:t>
        <w:br/>
      </w:r>
      <w:r>
        <w:rPr>
          <w:sz w:val="22"/>
        </w:rPr>
        <w:t xml:space="preserve">单位: </w:t>
      </w:r>
      <w:r>
        <w:rPr>
          <w:sz w:val="22"/>
        </w:rPr>
        <w:t>北京师范大学</w:t>
        <w:br/>
      </w:r>
      <w:r>
        <w:rPr>
          <w:sz w:val="22"/>
        </w:rPr>
        <w:t xml:space="preserve">电子邮件: </w:t>
      </w:r>
      <w:r>
        <w:rPr>
          <w:sz w:val="22"/>
        </w:rPr>
        <w:t>xuzw@bnu.edu.cn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