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黑河综合遥感联合试验：大冬树山垭口积雪观测站自动气象站数据集（2007-2009）</w:t>
      </w:r>
    </w:p>
    <w:p>
      <w:r>
        <w:rPr>
          <w:sz w:val="22"/>
        </w:rPr>
        <w:t>英文标题：WATER: Dataset of automatic meteorological observations at the Dadongshu mountain pass snow observation station (2007-2009)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大冬树山垭口积雪观测站的自动气象站观测数据，站点位于青海省祁连县南部地区。观测点的经纬度为100°14′E，38°01′N，海拔高度为4101m。观测场建在黑河上游大冬树山垭口东侧的高地上，试验场周围地势相对平坦开阔，自东南向西北略有倾斜下降。大冬树山垭口的地表由高寒草甸和块石构成，秋、冬、春季常被积雪覆盖，是一个比较理想的积雪观测站。</w:t>
        <w:br/>
        <w:t xml:space="preserve">    该站点是典型高山寒漠景观，观测项目有：大气风温湿梯度观测（2m和10m）、气压、雨雪量计、雪深、辐射四分量、多层土壤温度（5cm、10cm、20cm、40cm、80cm和120cm）、土壤水分（5cm、10cm、20cm、40cm、80cm和120cm）及土壤热通量（5cm和15cm）。</w:t>
        <w:br/>
        <w:t xml:space="preserve">   原始的采集器输出数据为0级；初步整理后，没有任何的删除，但是标出疑似有问题的数据为1级；统一整理成30分钟采样周期并经过质量控制的为2级。整理后的数据逐月存储，命名规则为：站点名+数据级别+AMS+数据日期。建议普通用户用2级以上的数据。</w:t>
        <w:br/>
        <w:t xml:space="preserve">  数据观测时段为2007年10月29日至2009年10月1号。由于此站点的安全维护问题，数据缺失比较严重。详细信息请请参见[http://westdc.westgis.ac.cn/doc/气象水文通量数据使用指南.pdf 气象水文通量数据使用指南]。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大冬树山垭口积雪观测站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2007-10-29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3.文件大小：53.2MB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2007-11-13 08:00:00+00:00</w:t>
      </w:r>
      <w:r>
        <w:rPr>
          <w:sz w:val="22"/>
        </w:rPr>
        <w:t>--</w:t>
      </w:r>
      <w:r>
        <w:rPr>
          <w:sz w:val="22"/>
        </w:rPr>
        <w:t>2010-01-15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郝晓华. 黑河综合遥感联合试验：大冬树山垭口积雪观测站自动气象站数据集（2007-2009）DOI:10.3972/water973.0295.db, CSTR:18406.11.water973.0295.db, </w:t>
      </w:r>
      <w:r>
        <w:t>2015</w:t>
      </w:r>
      <w:r>
        <w:t>.[</w:t>
      </w:r>
      <w:r>
        <w:t xml:space="preserve">HAO Xiaohua. WATER: Dataset of automatic meteorological observations at the Dadongshu mountain pass snow observation station (2007-2009)DOI:10.3972/water973.0295.db, CSTR:18406.11.water973.0295.db,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 L, Koike T, Yang K, Jin R, Li H. Frozen soil parameterization in a distributed biosphere hydrological model. Hydrology and Earth System Sciences, 2010, 14(3): 557-571.</w:t>
        <w:br/>
        <w:br/>
      </w:r>
      <w:r>
        <w:t>Li HY, Wang J. Simulation of snow distribution and melt under cloudy conditions in an alpine watershed. Hydrology and Earth System Sciences, 2011, 15(7): 2195-2203. doi:10.5194/hess-15-2195-2011.</w:t>
        <w:br/>
        <w:br/>
      </w:r>
      <w:r>
        <w:t>Xu, T., Liu, S., Xu, L., Chen ,Y., Jia, Z., Xu, Z., &amp;Nielson, J. (2015). Temporal Upscaling and Reconstruction of Thermal Remotely Sensed Instantaneous Evapotranspiration. Remote Sensing, 7(3), 3400-3425.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