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数字黑河</w:t>
      </w:r>
      <w:r>
        <w:rPr>
          <w:sz w:val="21"/>
        </w:rPr>
      </w:r>
    </w:p>
    <w:p>
      <w:pPr>
        <w:jc w:val="center"/>
      </w:pPr>
      <w:r>
        <w:rPr>
          <w:b/>
          <w:sz w:val="32"/>
        </w:rPr>
        <w:t>黑河流域铁路分布数据集</w:t>
      </w:r>
    </w:p>
    <w:p>
      <w:r>
        <w:rPr>
          <w:sz w:val="22"/>
        </w:rPr>
        <w:t>英文标题：Rail map of Heihe River Basin</w:t>
      </w:r>
    </w:p>
    <w:p>
      <w:r>
        <w:rPr>
          <w:sz w:val="32"/>
        </w:rPr>
        <w:t>1、摘要</w:t>
      </w:r>
    </w:p>
    <w:p>
      <w:pPr>
        <w:ind w:firstLine="432"/>
      </w:pPr>
      <w:r>
        <w:rPr>
          <w:sz w:val="22"/>
        </w:rPr>
        <w:t>铁路分布图是制图过程中的基础数据，为了便于用户使用，我们根据国家基础地理信息中心分发的铁路数据集、甘肃省地图地理信息中心编制的《甘肃省地图册》、中国测绘局公布的天地图和谷歌地图等数据汇编了黑河流域铁路数据集。该数据基本反映了黑河流域周边地区2010年前后的铁路分布现状。</w:t>
        <w:br/>
        <w:t>铁路编码采用国家基础地理信息系统数据分类编码国家标准-《国土基础信息数据分类与代码》（GB /T 13923-92），代码为五位数字码(国家基础地理信息中心 2010)。</w:t>
      </w:r>
    </w:p>
    <w:p>
      <w:r>
        <w:rPr>
          <w:sz w:val="32"/>
        </w:rPr>
        <w:t>2、关键词</w:t>
      </w:r>
    </w:p>
    <w:p>
      <w:pPr>
        <w:ind w:left="432"/>
      </w:pPr>
      <w:r>
        <w:rPr>
          <w:sz w:val="22"/>
        </w:rPr>
        <w:t>主题关键词：</w:t>
      </w:r>
      <w:r>
        <w:rPr>
          <w:sz w:val="22"/>
        </w:rPr>
        <w:t>交通</w:t>
      </w:r>
      <w:r>
        <w:t>,</w:t>
      </w:r>
      <w:r>
        <w:rPr>
          <w:sz w:val="22"/>
        </w:rPr>
        <w:t>铁路</w:t>
        <w:br/>
      </w:r>
      <w:r>
        <w:rPr>
          <w:sz w:val="22"/>
        </w:rPr>
        <w:t>学科关键词：</w:t>
      </w:r>
      <w:r>
        <w:rPr>
          <w:sz w:val="22"/>
        </w:rPr>
        <w:t>人地关系</w:t>
        <w:br/>
      </w:r>
      <w:r>
        <w:rPr>
          <w:sz w:val="22"/>
        </w:rPr>
        <w:t>地点关键词：</w:t>
      </w:r>
      <w:r>
        <w:rPr>
          <w:sz w:val="22"/>
        </w:rPr>
        <w:t>黑河流域</w:t>
        <w:br/>
      </w:r>
      <w:r>
        <w:rPr>
          <w:sz w:val="22"/>
        </w:rPr>
        <w:t>时间关键词：</w:t>
      </w:r>
      <w:r>
        <w:rPr>
          <w:sz w:val="22"/>
        </w:rPr>
        <w:t>2009</w:t>
      </w:r>
    </w:p>
    <w:p>
      <w:r>
        <w:rPr>
          <w:sz w:val="32"/>
        </w:rPr>
        <w:t>3、数据细节</w:t>
      </w:r>
    </w:p>
    <w:p>
      <w:pPr>
        <w:ind w:left="432"/>
      </w:pPr>
      <w:r>
        <w:rPr>
          <w:sz w:val="22"/>
        </w:rPr>
        <w:t>1.比例尺：None</w:t>
      </w:r>
    </w:p>
    <w:p>
      <w:pPr>
        <w:ind w:left="432"/>
      </w:pPr>
      <w:r>
        <w:rPr>
          <w:sz w:val="22"/>
        </w:rPr>
        <w:t>2.投影：4326</w:t>
      </w:r>
    </w:p>
    <w:p>
      <w:pPr>
        <w:ind w:left="432"/>
      </w:pPr>
      <w:r>
        <w:rPr>
          <w:sz w:val="22"/>
        </w:rPr>
        <w:t>3.文件大小：0.13MB</w:t>
      </w:r>
    </w:p>
    <w:p>
      <w:pPr>
        <w:ind w:left="432"/>
      </w:pPr>
      <w:r>
        <w:rPr>
          <w:sz w:val="22"/>
        </w:rPr>
        <w:t>4.数据格式：shp</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北：43.3</w:t>
            </w:r>
          </w:p>
        </w:tc>
        <w:tc>
          <w:tcPr>
            <w:tcW w:type="dxa" w:w="2880"/>
          </w:tcPr>
          <w:p>
            <w:r>
              <w:t>-</w:t>
            </w:r>
          </w:p>
        </w:tc>
      </w:tr>
      <w:tr>
        <w:tc>
          <w:tcPr>
            <w:tcW w:type="dxa" w:w="2880"/>
          </w:tcPr>
          <w:p>
            <w:r>
              <w:t>西：96.1</w:t>
            </w:r>
          </w:p>
        </w:tc>
        <w:tc>
          <w:tcPr>
            <w:tcW w:type="dxa" w:w="2880"/>
          </w:tcPr>
          <w:p>
            <w:r>
              <w:t>-</w:t>
            </w:r>
          </w:p>
        </w:tc>
        <w:tc>
          <w:tcPr>
            <w:tcW w:type="dxa" w:w="2880"/>
          </w:tcPr>
          <w:p>
            <w:r>
              <w:t>东：104.2</w:t>
            </w:r>
          </w:p>
        </w:tc>
      </w:tr>
      <w:tr>
        <w:tc>
          <w:tcPr>
            <w:tcW w:type="dxa" w:w="2880"/>
          </w:tcPr>
          <w:p>
            <w:r>
              <w:t>-</w:t>
            </w:r>
          </w:p>
        </w:tc>
        <w:tc>
          <w:tcPr>
            <w:tcW w:type="dxa" w:w="2880"/>
          </w:tcPr>
          <w:p>
            <w:r>
              <w:t>南：37.7</w:t>
            </w:r>
          </w:p>
        </w:tc>
        <w:tc>
          <w:tcPr>
            <w:tcW w:type="dxa" w:w="2880"/>
          </w:tcPr>
          <w:p>
            <w:r>
              <w:t>-</w:t>
            </w:r>
          </w:p>
        </w:tc>
      </w:tr>
    </w:tbl>
    <w:p>
      <w:r>
        <w:rPr>
          <w:sz w:val="32"/>
        </w:rPr>
        <w:t>5、时间范围</w:t>
      </w:r>
      <w:r>
        <w:rPr>
          <w:sz w:val="22"/>
        </w:rPr>
        <w:t>2018-11-22 10:49:38+00:00</w:t>
      </w:r>
      <w:r>
        <w:rPr>
          <w:sz w:val="22"/>
        </w:rPr>
        <w:t>--</w:t>
      </w:r>
      <w:r>
        <w:rPr>
          <w:sz w:val="22"/>
        </w:rPr>
        <w:t>2018-11-22 10:49:38+00:00</w:t>
      </w:r>
    </w:p>
    <w:p>
      <w:r>
        <w:rPr>
          <w:sz w:val="32"/>
        </w:rPr>
        <w:t>6、引用方式</w:t>
      </w:r>
    </w:p>
    <w:p>
      <w:pPr>
        <w:ind w:left="432"/>
      </w:pPr>
      <w:r>
        <w:rPr>
          <w:sz w:val="22"/>
        </w:rPr>
        <w:t xml:space="preserve">数据的引用: </w:t>
      </w:r>
    </w:p>
    <w:p>
      <w:pPr>
        <w:ind w:left="432" w:firstLine="432"/>
      </w:pPr>
      <w:r>
        <w:t>国家基础地理信息中心. 黑河流域铁路分布数据集</w:t>
      </w:r>
      <w:r>
        <w:t>2013</w:t>
      </w:r>
      <w:r>
        <w:t>.[</w:t>
      </w:r>
      <w:r>
        <w:t>National Basic Geographic Information Center. Rail map of Heihe River Basin</w:t>
      </w:r>
      <w:r>
        <w:t>2013</w:t>
      </w:r>
      <w:r>
        <w:rPr>
          <w:sz w:val="22"/>
        </w:rPr>
        <w:t>]</w:t>
      </w:r>
    </w:p>
    <w:p>
      <w:pPr>
        <w:ind w:left="432"/>
      </w:pPr>
      <w:r>
        <w:rPr>
          <w:sz w:val="22"/>
        </w:rPr>
        <w:t xml:space="preserve">文章的引用: </w:t>
      </w:r>
    </w:p>
    <w:p>
      <w:pPr>
        <w:ind w:left="864"/>
      </w:pPr>
    </w:p>
    <w:p>
      <w:r>
        <w:rPr>
          <w:sz w:val="32"/>
        </w:rPr>
        <w:t>7、资助项目信息</w:t>
      </w:r>
    </w:p>
    <w:p>
      <w:pPr>
        <w:ind w:left="432"/>
      </w:pPr>
      <w:r>
        <w:rPr>
          <w:sz w:val="22"/>
        </w:rPr>
        <w:t>面向黑河流域生态-水文过程集成研究的数据整理与服务(91025001)</w:t>
        <w:br/>
      </w:r>
    </w:p>
    <w:p>
      <w:r>
        <w:rPr>
          <w:sz w:val="32"/>
        </w:rPr>
        <w:t>8、数据资源提供者</w:t>
      </w:r>
    </w:p>
    <w:p>
      <w:pPr>
        <w:ind w:left="432"/>
      </w:pPr>
      <w:r>
        <w:rPr>
          <w:sz w:val="22"/>
        </w:rPr>
        <w:t xml:space="preserve">姓名: </w:t>
      </w:r>
      <w:r>
        <w:rPr>
          <w:sz w:val="22"/>
        </w:rPr>
        <w:t>国家基础地理信息中心</w:t>
        <w:br/>
      </w:r>
      <w:r>
        <w:rPr>
          <w:sz w:val="22"/>
        </w:rPr>
        <w:t xml:space="preserve">单位: </w:t>
      </w:r>
      <w:r>
        <w:rPr>
          <w:sz w:val="22"/>
        </w:rPr>
        <w:t>国家基础地理信息中心</w:t>
        <w:br/>
      </w:r>
      <w:r>
        <w:rPr>
          <w:sz w:val="22"/>
        </w:rPr>
        <w:t xml:space="preserve">电子邮件: </w:t>
      </w:r>
      <w:r>
        <w:rPr>
          <w:sz w:val="22"/>
        </w:rPr>
        <w:t>无</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