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黑河生态水文遥感试验：水文气象观测网数据集（峨堡站自动气象站-2014）</w:t>
      </w:r>
    </w:p>
    <w:p>
      <w:r>
        <w:rPr>
          <w:sz w:val="22"/>
        </w:rPr>
        <w:t>英文标题：HiWATER: Dataset of hydrometeorological observation network (automatic weather station of E’bao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该数据集包含了2014年1月1日至2014年12月31日黑河水文气象观测网上游峨堡站气象要素观测数据。站点位于青海省祁连县峨堡镇草场，下垫面是高寒草地。观测点的经纬度是100.9151E, 37.9492N，海拔3294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4cm土壤温度在2014.5.31-6.17之间由于传感器的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峨堡站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3.文件大小：9.76MB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西：100.9151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东：100.9151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2014-01-12 00:00:00+00:00</w:t>
      </w:r>
      <w:r>
        <w:rPr>
          <w:sz w:val="22"/>
        </w:rPr>
        <w:t>--</w:t>
      </w:r>
      <w:r>
        <w:rPr>
          <w:sz w:val="22"/>
        </w:rPr>
        <w:t>2015-01-11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黑河生态水文遥感试验：水文气象观测网数据集（峨堡站自动气象站-2014）DOI:10.3972/hiwater.252.2015.db, CSTR:18406.11.hiwater.252.2015.db, </w:t>
      </w:r>
      <w:r>
        <w:t>2016</w:t>
      </w:r>
      <w:r>
        <w:t>.[</w:t>
      </w:r>
      <w:r>
        <w:t xml:space="preserve">TAN  Junlei, LI Xin, XU Ziwei, CHE   Tao, ZHANG Yang. HiWATER: Dataset of hydrometeorological observation network (automatic weather station of E’bao station, 2014)DOI:10.3972/hiwater.252.2015.db, CSTR:18406.11.hiwater.252.2015.db,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