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荒漠植物耗水量和耗水规律实验数据（2012）</w:t>
      </w:r>
    </w:p>
    <w:p>
      <w:r>
        <w:rPr>
          <w:sz w:val="22"/>
        </w:rPr>
        <w:t>英文标题：The experimental data of water consumption and water consumption pattern of desert plants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自制小型Lysimeter，模拟自然条件，选择典型荒漠植物为对象，研究其耗水量和耗水规律。每种植物重复3次。</w:t>
        <w:br/>
        <w:t>2011年，以土壤含水量保持在田间持水量的(50±10)%进行荒漠植物生理需水和耗水规律实验；2012年，以土壤含水量保持在田间持水量的(20±5)%进行胁迫情况下，生理需水和耗水规律实验。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耗水量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荒漠植物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02:49:33+00:00</w:t>
      </w:r>
      <w:r>
        <w:rPr>
          <w:sz w:val="22"/>
        </w:rPr>
        <w:t>--</w:t>
      </w:r>
      <w:r>
        <w:rPr>
          <w:sz w:val="22"/>
        </w:rPr>
        <w:t>2013-07-10 02:49:33+00:00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荒漠植物耗水量和耗水规律实验数据（2012）DOI:10.3972/heihe.216.2013.db, CSTR:18406.11.heihe.216.2013.db, </w:t>
      </w:r>
      <w:r>
        <w:t>2014</w:t>
      </w:r>
      <w:r>
        <w:t>.[</w:t>
      </w:r>
      <w:r>
        <w:t xml:space="preserve">SU Peixi. The experimental data of water consumption and water consumption pattern of desert plants (2012)DOI:10.3972/heihe.216.2013.db, CSTR:18406.11.heihe.216.2013.db,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苏培玺, 周紫鹃, 等. 荒漠植物沙拐枣群体光合作用及土壤呼吸研究[J]. 北京林业大学学报. 2013, 35(3): 56-64.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