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黑河下游荒漠河岸林植物叶片水势数据（2012）</w:t>
      </w:r>
    </w:p>
    <w:p>
      <w:r>
        <w:rPr>
          <w:sz w:val="22"/>
        </w:rPr>
        <w:t>英文标题：The leaf water potential dataset in the downstream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叶片水势是表征植物生长状况的重要指标，本项目在黑河下游选择胡杨和柽柳，采用WP4C，频率为15天，测定了黎明前、正午和日落前的叶片水势数据，可以为认识荒漠植物生长条件提供基础数据。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叶片含水量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2012-05-22 20:01:00+00:00</w:t>
      </w:r>
      <w:r>
        <w:rPr>
          <w:sz w:val="22"/>
        </w:rPr>
        <w:t>--</w:t>
      </w:r>
      <w:r>
        <w:rPr>
          <w:sz w:val="22"/>
        </w:rPr>
        <w:t>2012-10-14 20:01:00+00:00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黑河下游荒漠河岸林植物叶片水势数据（2012）DOI:10.3972/heihe.015.2014.db, CSTR:18406.11.heihe.015.2014.db, </w:t>
      </w:r>
      <w:r>
        <w:t>2014</w:t>
      </w:r>
      <w:r>
        <w:t>.[</w:t>
      </w:r>
      <w:r>
        <w:t xml:space="preserve">The leaf water potential dataset in the downstream of the Heihe River Basin (2012)DOI:10.3972/heihe.015.2014.db, CSTR:18406.11.heihe.015.2014.db,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