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黑河生态水文遥感试验：非均匀下垫面地表蒸散发的多尺度观测试验-通量观测矩阵数据集（7号点自动气象站）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matrix（automatic meteorological station of No.7)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该数据集包含了2012年5月28日至9月18日的通量观测矩阵中7号点的自动气象站观测数据。站点位于甘肃省张掖市盈科灌区农田内，下垫面是玉米。观测点的经纬度是100.36521E, 38.87676N，海拔1556.39m。空气温度、相对湿度传感器架设在5m处，朝向正北；气压与翻斗式雨量计分别安装在塔顶2米、10米处；风速与风向传感器架设在10米，朝向正北；四分量辐射仪CNR4安装在6米处，朝向正南；两个红外表面温度传感器安装在4米处，支臂朝向正南，探头朝向是垂直向下；土壤温度探头埋设在地表0cm和地下2cm、4cm、10cm、20cm、40cm、60cm和100 cm处，并距离气象塔2米的正南方；土壤水分传感器分别埋设在地下2cm、4cm、10cm、20cm、40cm、60cm和100cm处，并距离气象塔2米的正南方；土壤热流板（3块）依次埋设在地下6 cm处，其中两块埋设在棵间，一块埋设在植株下面。红外表面温度传感器为垂直向下，在 8月6日后有一个（IRT_2）红外倾角调整为天顶角50°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2012-05-28至2012-09-18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北：38.87676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西：100.36521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东：100.36521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南：38.87676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2012-06-06 17:22:00+00:00</w:t>
      </w:r>
      <w:r>
        <w:rPr>
          <w:sz w:val="22"/>
        </w:rPr>
        <w:t>--</w:t>
      </w:r>
      <w:r>
        <w:rPr>
          <w:sz w:val="22"/>
        </w:rPr>
        <w:t>2012-09-27 17:22:00+00:00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徐自为. 黑河生态水文遥感试验：非均匀下垫面地表蒸散发的多尺度观测试验-通量观测矩阵数据集（7号点自动气象站）DOI:10.3972/hiwater.065.2013.db, CSTR:18406.11.hiwater.065.2013.db, </w:t>
      </w:r>
      <w:r>
        <w:t>2016</w:t>
      </w:r>
      <w:r>
        <w:t>.[</w:t>
      </w:r>
      <w:r>
        <w:t xml:space="preserve">LI Xin, XU Ziwei. HiWATER: The multi-scale observation experiment on evapotranspiration over heterogeneous land surfaces (MUSOEXE-12)-dataset of flux observation matrix（automatic meteorological station of No.7)DOI:10.3972/hiwater.065.2013.db, CSTR:18406.11.hiwater.065.2013.db,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